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1066" w14:textId="3e01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28 декабря 2022 года № 40-103 "О бюджетах города Уштобе и сельских округов Каратальского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28 апреля 2023 года № 4-18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2023-2025 годы" от 28 декабря года </w:t>
      </w:r>
      <w:r>
        <w:rPr>
          <w:rFonts w:ascii="Times New Roman"/>
          <w:b w:val="false"/>
          <w:i w:val="false"/>
          <w:color w:val="000000"/>
          <w:sz w:val="28"/>
        </w:rPr>
        <w:t>№ 40-103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Уштобе на 2023-2025 годы согласно приложениям 1, 2 и 3 к настоящему решению соответственно, в том числе на 2023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670 827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163 516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507 311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670 827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Бастобинского сельского округа на 2023-2025 годы согласно приложениям 4, 5 и 6 к настоящему решению соответственно, в том числе на 2023 год в следующих объемах: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111 457 тысяч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13 662 тысячи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97 795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111 457 тысяч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Балпыкского сельского округа на 2023-2025 годы согласно приложениям 7, 8 и 9 к настоящему решению соответственно, в том числе на 2023 год в следующих объемах: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128 917 тысяч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4 980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123 937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128 917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Жолбарыс батыра на 2023-2025 годы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269 334 тысячи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6 240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263 094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269 334 тысячи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Ескельдинского сельского округа на 2023-2025 годы согласно приложениям 13, 14 и 15 к настоящему решению соответственно, в том числе на 2023 год в следующих объемах: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96 036 тысяч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7 215 тысяч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88 821 тысяча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96 036 тысяч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Ельтайского сельского округа на 2023-2025 годы согласно приложениям 16, 17 и 18 к настоящему решению соответственно, в том числе на 2023 год в следующих объемах: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47 198 тысяч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5 305 тысяч тенге;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41 893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47 198 тысяч тенге;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Тастобинского сельского округа на 2023-2025 годы согласно приложениям 19, 20 и 21 к настоящему решению соответственно, в том числе на 2023 год в следующих объемах: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49 388 тысяч тенге, в том числе: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1 590 тысяч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47 798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49 388 тысяч тенге;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Айтубиского сельского округа на 2023-2025 годы согласно приложениям 22, 23 и 24 к настоящему решению соответственно, в том числе на 2023 год в следующих объемах: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40 239 тысяч тенге, в том числе: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3 186 тысяч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37 053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40 239 тысяч тенге;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Байшегирского сельского округа на 2023-2025 годы согласно приложениям 25, 26 и 27 к настоящему решению соответственно, в том числе на 2023 год в следующих объемах: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56 535 тысяч тенге, в том числе: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2 130 тысяч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54 405 тысяч тенге;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56 535 тысяч тенге;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Кызылбалыкского сельского округа на 2023-2025 годы согласно приложениям 28, 29 и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34 567 тысяч тенге, в том числе: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1 858 тысяч тенге;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32 709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34 567 тысяч тенге;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тенге.".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2023 года. 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"28" апреля 2023 года № 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"28" декабря 2022 года № 40-103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2023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"28" апреля 2023 года № 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"28" декабря 2022 года № 40-103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2023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"28" апреля 2023 года № 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"28" декабря 2022 года № 40-103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2023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"28" апреля 2023 года № 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"28" декабря 2022 года № 40-103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"28" апреля 2023 года № 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"28" декабря 2022 года № 40-103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2023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"28" апреля 2023 года № 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Каратальского районного маслихата от "28" декабря 2022 года № 40-103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2023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"28" апреля 2023 года № 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Каратальского районного маслихата от "28" декабря 2022 года № 40-103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2023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"28" апреля 2023 года № 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Каратальского районного маслихата от "28" декабря 2022 года № 40-103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2023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"28" апреля 2023 года № 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Каратальского районного маслихата от "28" декабря 2022 года № 40-103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2023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"28" апреля 2023 года № 4-18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Каратальского районного маслихата от "28" декабря 2022 года № 40-103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