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c670" w14:textId="42fc6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Каратальского районного маслихата от 15 мая 2023 года № 6-21 "Об утверждении методики оценки деятельности административных государственных служащих корпуса "Б" государственного учреждения "Аппарата Каратальского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области Жетісу от 9 августа 2023 года № 8-30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Каратальский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от 15 мая 2023 года </w:t>
      </w:r>
      <w:r>
        <w:rPr>
          <w:rFonts w:ascii="Times New Roman"/>
          <w:b w:val="false"/>
          <w:i w:val="false"/>
          <w:color w:val="000000"/>
          <w:sz w:val="28"/>
        </w:rPr>
        <w:t>№ 6-21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"Аппарата Каратальского районного маслихата" следующие изменения и дополнения: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государственного учреждения "Аппарата Каратальского районного маслихата", утвержденной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12) следующего содержания: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Оценка деятельности административных государственных служащих корпуса "Б" государственного учреждения "Аппарата Каратальского районного маслихата"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государственного органа, в котором введена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порядке.";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9, 10 и 11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Каратальского районного маслихата А. Досымбаеву.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подпункт 12) пункта 3, абзац второй пункта 6 и глава 6 Методики оценки деятельности административных государственных служащих корпуса "Б" государственного учреждения "Аппарат Каратальского районного маслихата", а также приложения 9, 10 и 11 к Методики оценки деятельности административных государственных служащих корпуса "Б" государственного учреждения "Аппарат Каратальского районного маслихата" действуют до 31 августа 2023 года.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по истечении десяти календарных дней после дня его первого официального опубликования. 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______________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Методике оценки деятельности административных государственных служащих корпуса "Б" государственного учреждения "Аппарата Каратальского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8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66"/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год</w:t>
      </w:r>
    </w:p>
    <w:bookmarkEnd w:id="67"/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68"/>
    <w:bookmarkStart w:name="z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69"/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70"/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Каратальского районного маслихата от ______________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Методике оценки деятельности административных государственных служащих корпуса "Б" государственного учреждения "Аппарата Каратальского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 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10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75"/>
    <w:bookmarkStart w:name="z11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76"/>
    <w:bookmarkStart w:name="z11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77"/>
    <w:bookmarkStart w:name="z11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78"/>
    <w:bookmarkStart w:name="z11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Каратальского районного маслихата от ______________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Методике оценки деятельности административных государственных служащих корпуса "Б" государственного учреждения "Аппарата Каратальского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 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12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83"/>
    <w:bookmarkStart w:name="z13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84"/>
    <w:bookmarkStart w:name="z13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85"/>
    <w:bookmarkStart w:name="z13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86"/>
    <w:bookmarkStart w:name="z13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87"/>
    <w:bookmarkStart w:name="z13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89"/>
    <w:bookmarkStart w:name="z13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90"/>
    <w:bookmarkStart w:name="z13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91"/>
    <w:bookmarkStart w:name="z13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92"/>
    <w:bookmarkStart w:name="z13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93"/>
    <w:bookmarkStart w:name="z14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94"/>
    <w:bookmarkStart w:name="z14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95"/>
    <w:bookmarkStart w:name="z14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96"/>
    <w:bookmarkStart w:name="z14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