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cf96" w14:textId="59ac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28 декабря 2022 года № 40-103 "О бюджетах города Уштобе и сельских округов Каратальского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области Жетісу от 22 ноября 2023 года № 14-48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Каратальский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бюджетах города Уштобе и сельских округов Каратальского района на 2023-2025 годы" от 28 декабря года </w:t>
      </w:r>
      <w:r>
        <w:rPr>
          <w:rFonts w:ascii="Times New Roman"/>
          <w:b w:val="false"/>
          <w:i w:val="false"/>
          <w:color w:val="000000"/>
          <w:sz w:val="28"/>
        </w:rPr>
        <w:t>№ 40-103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Уштобе на 2023-2025 годы согласно приложениям 1, 2 и 3 к настоящему решению соответственно, в том числе на 2023 год в следующих объемах: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624 265 тысяч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112 209 тысяч тенге;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512 056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624 265 тысяч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Бастобинского сельского округа на 2023-2025 годы согласно приложениям 4, 5 и 6 к настоящему решению соответственно, в том числе на 2023 год в следующих объемах: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115 016 тысяч тенге, в том числе: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13 662 тысячи тенге;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101 354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115 053 тысячи тенге;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37 тысяч тенге;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37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Балпыкского сельского округа на 2023-2025 годы согласно приложениям 7, 8 и 9 к настоящему решению соответственно, в том числе на 2023 год в следующих объемах: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140 886 тысяч тенге, в том числе: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4 980 тысяч тенге;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135 906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140 910 тысяч тенге;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24 тысячи тенге;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 тысячи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Жолбарыс батыра на 2023-2025 годы согласно приложениям 10, 11 и 12 к настоящему решению соответственно, в том числе на 2023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270 113 тысяч тенге, в том числе: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6 240 тысяч тенге;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263 873 тысячи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270 113 тысяч тенге;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Ескельдинского сельского округа на 2023-2025 годы согласно приложениям 13, 14 и 15 к настоящему решению соответственно, в том числе на 2023 год в следующих объемах: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101 988 тысяч тенге, в том числе: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7 215 тысяч тенге;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94 773 тысячи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102 055 тысяч тенге;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67 тысяч тенге;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67 тысяч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Ельтайского сельского округа на 2023-2025 годы согласно приложениям 16, 17 и 18 к настоящему решению соответственно, в том числе на 2023 год в следующих объемах: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58 457 тысяч тенге, в том числе: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5 305 тысяч тенге;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53 152 тысячи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58 457 тысяч тенге;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Тастобинского сельского округа на 2023-2025 годы согласно приложениям 19, 20 и 21 к настоящему решению соответственно, в том числе на 2023 год в следующих объемах: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57 436 тысяч тенге, в том числе: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1 590 тысяч тенге;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55 846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57 436 тысяч тенге;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Айтубиского сельского округа на 2023-2025 годы согласно приложениям 22, 23 и 24 к настоящему решению соответственно, в том числе на 2023 год в следующих объемах: 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42 938 тысяч тенге, в том числе: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3 186 тысяч тенге;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39 752 тысячи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42 938 тысяч тенге;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Байшегирского сельского округа на 2023-2025 годы согласно приложениям 25, 26 и 27 к настоящему решению соответственно, в том числе на 2023 год в следующих объемах: 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69 891 тысяча тенге, в том числе: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2 130 тысяч тенге;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67 761 тысяча тенге;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69 891 тысяча тенге;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Кызылбалыкского сельского округа на 2023-2025 годы согласно приложениям 28, 29 и 30 к настоящему решению соответственно, в том числе на 2023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53 917 тысяч тенге, в том числе: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1 858 тысяч тенге;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52 059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53 917 тысяч тенге;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тенге.". 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2023 года. 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"__" _________ 2023 года № __-___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"28" декабря 2022 года № 40-103</w:t>
            </w:r>
          </w:p>
        </w:tc>
      </w:tr>
    </w:tbl>
    <w:bookmarkStart w:name="z19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Уштобе на 2023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624265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548954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548954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548954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Каратальского районного маслихата от "__" _________ 2023 года № __-___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"28" декабря 2022 года № 40-103</w:t>
            </w:r>
          </w:p>
        </w:tc>
      </w:tr>
    </w:tbl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Бастобинского сельского округа на 2023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Каратальского районного маслихата от "__" _________ 2023 года № __-___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Каратальского районного маслихата от "28" декабря 2022 года № 40-103</w:t>
            </w:r>
          </w:p>
        </w:tc>
      </w:tr>
    </w:tbl>
    <w:bookmarkStart w:name="z20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2023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"__" _________ 2023 года № __-___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Каратальского районного маслихата от "28" декабря 2022 года № 40-103</w:t>
            </w:r>
          </w:p>
        </w:tc>
      </w:tr>
    </w:tbl>
    <w:bookmarkStart w:name="z20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Жолбарыс батыр на 2023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Каратальского районного маслихата от "__" _________ 2023 года № __-___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Каратальского районного маслихата от "28" декабря 2022 года № 40-103</w:t>
            </w:r>
          </w:p>
        </w:tc>
      </w:tr>
    </w:tbl>
    <w:bookmarkStart w:name="z20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сельского округа на 2023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Каратальского районного маслихата от "__" _________ 2023 года № __-___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Каратальского районного маслихата от "28" декабря 2022 года № 40-103</w:t>
            </w:r>
          </w:p>
        </w:tc>
      </w:tr>
    </w:tbl>
    <w:bookmarkStart w:name="z21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на 2023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92"/>
        <w:gridCol w:w="292"/>
        <w:gridCol w:w="292"/>
        <w:gridCol w:w="292"/>
        <w:gridCol w:w="292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Каратальского районного маслихата от "__" _________ 2023 года № __-___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Каратальского районного маслихата от "28" декабря 2022 года № 40-103</w:t>
            </w:r>
          </w:p>
        </w:tc>
      </w:tr>
    </w:tbl>
    <w:bookmarkStart w:name="z21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Тастобинского сельского округа на 2023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92"/>
        <w:gridCol w:w="292"/>
        <w:gridCol w:w="292"/>
        <w:gridCol w:w="292"/>
        <w:gridCol w:w="292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Каратальского районного маслихата от "__" _________ 2023 года № __-___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Каратальского районного маслихата от "28" декабря 2022 года № 40-103</w:t>
            </w:r>
          </w:p>
        </w:tc>
      </w:tr>
    </w:tbl>
    <w:bookmarkStart w:name="z21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Айтубиского сельского округа на 2023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Каратальского районного маслихата от "__" _________ 2023 года № __-___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Каратальского районного маслихата от "28" декабря 2022 года № 40-103</w:t>
            </w:r>
          </w:p>
        </w:tc>
      </w:tr>
    </w:tbl>
    <w:bookmarkStart w:name="z21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Байшегирского сельского округа на 2023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Каратальского районного маслихата от "__" _________ 2023 года № __-___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Каратальского районного маслихата от "28" декабря 2022 года № 40-103</w:t>
            </w:r>
          </w:p>
        </w:tc>
      </w:tr>
    </w:tbl>
    <w:bookmarkStart w:name="z22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Кызылбалыкского сельского округа на 2023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