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eec5c" w14:textId="d9eec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Каратальского районного маслихата</w:t>
      </w:r>
    </w:p>
    <w:p>
      <w:pPr>
        <w:spacing w:after="0"/>
        <w:ind w:left="0"/>
        <w:jc w:val="both"/>
      </w:pPr>
      <w:r>
        <w:rPr>
          <w:rFonts w:ascii="Times New Roman"/>
          <w:b w:val="false"/>
          <w:i w:val="false"/>
          <w:color w:val="000000"/>
          <w:sz w:val="28"/>
        </w:rPr>
        <w:t>Решение Каратальского районного маслихата области Жетісу от 19 января 2023 года № 42-115</w:t>
      </w:r>
    </w:p>
    <w:p>
      <w:pPr>
        <w:spacing w:after="0"/>
        <w:ind w:left="0"/>
        <w:jc w:val="both"/>
      </w:pPr>
      <w:bookmarkStart w:name="z7" w:id="0"/>
      <w:r>
        <w:rPr>
          <w:rFonts w:ascii="Times New Roman"/>
          <w:b w:val="false"/>
          <w:i w:val="false"/>
          <w:color w:val="ff0000"/>
          <w:sz w:val="28"/>
        </w:rPr>
        <w:t>
      Сноска. Вводится в действие с 01.01.2023 в соответствии с пунктом 3 настоящего решения.</w:t>
      </w:r>
    </w:p>
    <w:bookmarkEnd w:id="0"/>
    <w:bookmarkStart w:name="z8"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Указа Президента Республики Казахстан от 13 декабря 2021 года "О внесений изменения в Указ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w:t>
      </w:r>
      <w:r>
        <w:rPr>
          <w:rFonts w:ascii="Times New Roman"/>
          <w:b w:val="false"/>
          <w:i w:val="false"/>
          <w:color w:val="000000"/>
          <w:sz w:val="28"/>
        </w:rPr>
        <w:t>№ 715</w:t>
      </w:r>
      <w:r>
        <w:rPr>
          <w:rFonts w:ascii="Times New Roman"/>
          <w:b w:val="false"/>
          <w:i w:val="false"/>
          <w:color w:val="000000"/>
          <w:sz w:val="28"/>
        </w:rPr>
        <w:t>, Каратальский районный маслихат РЕШИЛ:</w:t>
      </w:r>
    </w:p>
    <w:bookmarkEnd w:id="1"/>
    <w:bookmarkStart w:name="z9" w:id="2"/>
    <w:p>
      <w:pPr>
        <w:spacing w:after="0"/>
        <w:ind w:left="0"/>
        <w:jc w:val="both"/>
      </w:pPr>
      <w:r>
        <w:rPr>
          <w:rFonts w:ascii="Times New Roman"/>
          <w:b w:val="false"/>
          <w:i w:val="false"/>
          <w:color w:val="000000"/>
          <w:sz w:val="28"/>
        </w:rPr>
        <w:t xml:space="preserve">
      1. Утвердить регламент Каратальского районного маслихата согласно </w:t>
      </w:r>
      <w:r>
        <w:rPr>
          <w:rFonts w:ascii="Times New Roman"/>
          <w:b w:val="false"/>
          <w:i w:val="false"/>
          <w:color w:val="000000"/>
          <w:sz w:val="28"/>
        </w:rPr>
        <w:t>приложению</w:t>
      </w:r>
      <w:r>
        <w:rPr>
          <w:rFonts w:ascii="Times New Roman"/>
          <w:b w:val="false"/>
          <w:i w:val="false"/>
          <w:color w:val="000000"/>
          <w:sz w:val="28"/>
        </w:rPr>
        <w:t>.</w:t>
      </w:r>
    </w:p>
    <w:bookmarkEnd w:id="2"/>
    <w:bookmarkStart w:name="z10" w:id="3"/>
    <w:p>
      <w:pPr>
        <w:spacing w:after="0"/>
        <w:ind w:left="0"/>
        <w:jc w:val="both"/>
      </w:pPr>
      <w:r>
        <w:rPr>
          <w:rFonts w:ascii="Times New Roman"/>
          <w:b w:val="false"/>
          <w:i w:val="false"/>
          <w:color w:val="000000"/>
          <w:sz w:val="28"/>
        </w:rPr>
        <w:t xml:space="preserve">
      2. Отменить решения Каратальского районного маслихата от 28 января 2022 года "Об утверждении Регламента Каратальского районного маслихата" </w:t>
      </w:r>
      <w:r>
        <w:rPr>
          <w:rFonts w:ascii="Times New Roman"/>
          <w:b w:val="false"/>
          <w:i w:val="false"/>
          <w:color w:val="000000"/>
          <w:sz w:val="28"/>
        </w:rPr>
        <w:t>№ 23-64</w:t>
      </w:r>
      <w:r>
        <w:rPr>
          <w:rFonts w:ascii="Times New Roman"/>
          <w:b w:val="false"/>
          <w:i w:val="false"/>
          <w:color w:val="000000"/>
          <w:sz w:val="28"/>
        </w:rPr>
        <w:t>.</w:t>
      </w:r>
    </w:p>
    <w:bookmarkEnd w:id="3"/>
    <w:bookmarkStart w:name="z11" w:id="4"/>
    <w:p>
      <w:pPr>
        <w:spacing w:after="0"/>
        <w:ind w:left="0"/>
        <w:jc w:val="both"/>
      </w:pPr>
      <w:r>
        <w:rPr>
          <w:rFonts w:ascii="Times New Roman"/>
          <w:b w:val="false"/>
          <w:i w:val="false"/>
          <w:color w:val="000000"/>
          <w:sz w:val="28"/>
        </w:rPr>
        <w:t>
      3. Настоящее решение вводится в действие с 1 января 2023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Ж.Тенельбаев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Каратальского районного маслихата № 42-115 от 19 января 2023 года</w:t>
            </w:r>
          </w:p>
        </w:tc>
      </w:tr>
    </w:tbl>
    <w:bookmarkStart w:name="z14" w:id="5"/>
    <w:p>
      <w:pPr>
        <w:spacing w:after="0"/>
        <w:ind w:left="0"/>
        <w:jc w:val="left"/>
      </w:pPr>
      <w:r>
        <w:rPr>
          <w:rFonts w:ascii="Times New Roman"/>
          <w:b/>
          <w:i w:val="false"/>
          <w:color w:val="000000"/>
        </w:rPr>
        <w:t xml:space="preserve"> Регламент Каратальского районного маслихата</w:t>
      </w:r>
    </w:p>
    <w:bookmarkEnd w:id="5"/>
    <w:bookmarkStart w:name="z15" w:id="6"/>
    <w:p>
      <w:pPr>
        <w:spacing w:after="0"/>
        <w:ind w:left="0"/>
        <w:jc w:val="left"/>
      </w:pPr>
      <w:r>
        <w:rPr>
          <w:rFonts w:ascii="Times New Roman"/>
          <w:b/>
          <w:i w:val="false"/>
          <w:color w:val="000000"/>
        </w:rPr>
        <w:t xml:space="preserve"> Глава 1. Общие положения</w:t>
      </w:r>
    </w:p>
    <w:bookmarkEnd w:id="6"/>
    <w:bookmarkStart w:name="z16" w:id="7"/>
    <w:p>
      <w:pPr>
        <w:spacing w:after="0"/>
        <w:ind w:left="0"/>
        <w:jc w:val="both"/>
      </w:pPr>
      <w:r>
        <w:rPr>
          <w:rFonts w:ascii="Times New Roman"/>
          <w:b w:val="false"/>
          <w:i w:val="false"/>
          <w:color w:val="000000"/>
          <w:sz w:val="28"/>
        </w:rPr>
        <w:t>
      1. Настоящий регламент Каратальского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7"/>
    <w:bookmarkStart w:name="z17" w:id="8"/>
    <w:p>
      <w:pPr>
        <w:spacing w:after="0"/>
        <w:ind w:left="0"/>
        <w:jc w:val="both"/>
      </w:pPr>
      <w:r>
        <w:rPr>
          <w:rFonts w:ascii="Times New Roman"/>
          <w:b w:val="false"/>
          <w:i w:val="false"/>
          <w:color w:val="000000"/>
          <w:sz w:val="28"/>
        </w:rPr>
        <w:t>
      2. Маслихат (местный представительный орган) является выборным органом, избираемым населением области, города республиканского значения и столицы или района (города областного значения),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8"/>
    <w:bookmarkStart w:name="z18" w:id="9"/>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9"/>
    <w:bookmarkStart w:name="z19" w:id="10"/>
    <w:p>
      <w:pPr>
        <w:spacing w:after="0"/>
        <w:ind w:left="0"/>
        <w:jc w:val="left"/>
      </w:pPr>
      <w:r>
        <w:rPr>
          <w:rFonts w:ascii="Times New Roman"/>
          <w:b/>
          <w:i w:val="false"/>
          <w:color w:val="000000"/>
        </w:rPr>
        <w:t xml:space="preserve"> Глава 2. Порядок проведения сессии маслихата</w:t>
      </w:r>
    </w:p>
    <w:bookmarkEnd w:id="10"/>
    <w:bookmarkStart w:name="z20" w:id="11"/>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1"/>
    <w:bookmarkStart w:name="z21" w:id="12"/>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2"/>
    <w:bookmarkStart w:name="z22" w:id="13"/>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3"/>
    <w:bookmarkStart w:name="z23" w:id="14"/>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w:t>
      </w:r>
    </w:p>
    <w:bookmarkEnd w:id="14"/>
    <w:bookmarkStart w:name="z24" w:id="15"/>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5"/>
    <w:bookmarkStart w:name="z25" w:id="16"/>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6"/>
    <w:bookmarkStart w:name="z26" w:id="17"/>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7"/>
    <w:bookmarkStart w:name="z27" w:id="18"/>
    <w:p>
      <w:pPr>
        <w:spacing w:after="0"/>
        <w:ind w:left="0"/>
        <w:jc w:val="both"/>
      </w:pPr>
      <w:r>
        <w:rPr>
          <w:rFonts w:ascii="Times New Roman"/>
          <w:b w:val="false"/>
          <w:i w:val="false"/>
          <w:color w:val="000000"/>
          <w:sz w:val="28"/>
        </w:rPr>
        <w:t>
      6. Председатель соответствующей территориальной избирательной комиссии открывает первую сессию маслихата и ведет ее до избрания председателя маслихата. Председатель соответствующей территориальной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8"/>
    <w:bookmarkStart w:name="z28" w:id="19"/>
    <w:p>
      <w:pPr>
        <w:spacing w:after="0"/>
        <w:ind w:left="0"/>
        <w:jc w:val="both"/>
      </w:pPr>
      <w:r>
        <w:rPr>
          <w:rFonts w:ascii="Times New Roman"/>
          <w:b w:val="false"/>
          <w:i w:val="false"/>
          <w:color w:val="000000"/>
          <w:sz w:val="28"/>
        </w:rPr>
        <w:t>
      7. Маслихат принимает решения голосованием.</w:t>
      </w:r>
    </w:p>
    <w:bookmarkEnd w:id="19"/>
    <w:bookmarkStart w:name="z29" w:id="20"/>
    <w:p>
      <w:pPr>
        <w:spacing w:after="0"/>
        <w:ind w:left="0"/>
        <w:jc w:val="both"/>
      </w:pPr>
      <w:r>
        <w:rPr>
          <w:rFonts w:ascii="Times New Roman"/>
          <w:b w:val="false"/>
          <w:i w:val="false"/>
          <w:color w:val="000000"/>
          <w:sz w:val="28"/>
        </w:rPr>
        <w:t>
      Голосование осуществляется:</w:t>
      </w:r>
    </w:p>
    <w:bookmarkEnd w:id="20"/>
    <w:bookmarkStart w:name="z30" w:id="21"/>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21"/>
    <w:bookmarkStart w:name="z31" w:id="22"/>
    <w:p>
      <w:pPr>
        <w:spacing w:after="0"/>
        <w:ind w:left="0"/>
        <w:jc w:val="both"/>
      </w:pPr>
      <w:r>
        <w:rPr>
          <w:rFonts w:ascii="Times New Roman"/>
          <w:b w:val="false"/>
          <w:i w:val="false"/>
          <w:color w:val="000000"/>
          <w:sz w:val="28"/>
        </w:rPr>
        <w:t>
      2) поднятием руки;</w:t>
      </w:r>
    </w:p>
    <w:bookmarkEnd w:id="22"/>
    <w:bookmarkStart w:name="z32" w:id="23"/>
    <w:p>
      <w:pPr>
        <w:spacing w:after="0"/>
        <w:ind w:left="0"/>
        <w:jc w:val="both"/>
      </w:pPr>
      <w:r>
        <w:rPr>
          <w:rFonts w:ascii="Times New Roman"/>
          <w:b w:val="false"/>
          <w:i w:val="false"/>
          <w:color w:val="000000"/>
          <w:sz w:val="28"/>
        </w:rPr>
        <w:t>
      3) с использованием бюллетеней.</w:t>
      </w:r>
    </w:p>
    <w:bookmarkEnd w:id="23"/>
    <w:bookmarkStart w:name="z33" w:id="24"/>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4"/>
    <w:bookmarkStart w:name="z34" w:id="25"/>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5"/>
    <w:bookmarkStart w:name="z35" w:id="26"/>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6"/>
    <w:bookmarkStart w:name="z36" w:id="27"/>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7"/>
    <w:bookmarkStart w:name="z37" w:id="28"/>
    <w:p>
      <w:pPr>
        <w:spacing w:after="0"/>
        <w:ind w:left="0"/>
        <w:jc w:val="both"/>
      </w:pPr>
      <w:r>
        <w:rPr>
          <w:rFonts w:ascii="Times New Roman"/>
          <w:b w:val="false"/>
          <w:i w:val="false"/>
          <w:color w:val="000000"/>
          <w:sz w:val="28"/>
        </w:rPr>
        <w:t>
      8. Очередная сессия маслихата созывается решением председателя маслихата не реже четырех раз в год и ведется председателем маслихата.</w:t>
      </w:r>
    </w:p>
    <w:bookmarkEnd w:id="28"/>
    <w:bookmarkStart w:name="z38" w:id="29"/>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9"/>
    <w:bookmarkStart w:name="z39" w:id="30"/>
    <w:p>
      <w:pPr>
        <w:spacing w:after="0"/>
        <w:ind w:left="0"/>
        <w:jc w:val="both"/>
      </w:pPr>
      <w:r>
        <w:rPr>
          <w:rFonts w:ascii="Times New Roman"/>
          <w:b w:val="false"/>
          <w:i w:val="false"/>
          <w:color w:val="000000"/>
          <w:sz w:val="28"/>
        </w:rPr>
        <w:t>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акима соответствующей территорий.</w:t>
      </w:r>
    </w:p>
    <w:bookmarkEnd w:id="30"/>
    <w:bookmarkStart w:name="z40" w:id="31"/>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31"/>
    <w:bookmarkStart w:name="z41" w:id="32"/>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w:t>
      </w:r>
    </w:p>
    <w:bookmarkEnd w:id="32"/>
    <w:bookmarkStart w:name="z42" w:id="33"/>
    <w:p>
      <w:pPr>
        <w:spacing w:after="0"/>
        <w:ind w:left="0"/>
        <w:jc w:val="both"/>
      </w:pPr>
      <w:r>
        <w:rPr>
          <w:rFonts w:ascii="Times New Roman"/>
          <w:b w:val="false"/>
          <w:i w:val="false"/>
          <w:color w:val="000000"/>
          <w:sz w:val="28"/>
        </w:rPr>
        <w:t>
      Информация должна быть размещена на интернет-ресурсе соответствующего маслихата не позднее чем за десять дней до сессии, а в случае созыва внеочередной сессии – не позднее чем за три дня.</w:t>
      </w:r>
    </w:p>
    <w:bookmarkEnd w:id="33"/>
    <w:bookmarkStart w:name="z43" w:id="34"/>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4"/>
    <w:bookmarkStart w:name="z44" w:id="35"/>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5"/>
    <w:bookmarkStart w:name="z45" w:id="36"/>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соответствующей территории.</w:t>
      </w:r>
    </w:p>
    <w:bookmarkEnd w:id="36"/>
    <w:bookmarkStart w:name="z46" w:id="37"/>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маслихата собраниями местного сообщества, общественными объединениями.</w:t>
      </w:r>
    </w:p>
    <w:bookmarkEnd w:id="37"/>
    <w:bookmarkStart w:name="z47" w:id="38"/>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8"/>
    <w:bookmarkStart w:name="z48" w:id="39"/>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9"/>
    <w:bookmarkStart w:name="z49" w:id="40"/>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соответствующей территории.</w:t>
      </w:r>
    </w:p>
    <w:bookmarkEnd w:id="40"/>
    <w:bookmarkStart w:name="z50" w:id="41"/>
    <w:p>
      <w:pPr>
        <w:spacing w:after="0"/>
        <w:ind w:left="0"/>
        <w:jc w:val="both"/>
      </w:pPr>
      <w:r>
        <w:rPr>
          <w:rFonts w:ascii="Times New Roman"/>
          <w:b w:val="false"/>
          <w:i w:val="false"/>
          <w:color w:val="000000"/>
          <w:sz w:val="28"/>
        </w:rPr>
        <w:t>
      14. По вопросам , относящимся к ведению маслихата, на сессии маслихата приглашаются акимы районов и сельских округов, руководители и иные должностные лица организаций, работа которых рассматривается на сессии. Допускается присутствие на сессии представителей средств массовой информации, государственных органов и общественных объединений по приглашению председателя маслихата.</w:t>
      </w:r>
    </w:p>
    <w:bookmarkEnd w:id="41"/>
    <w:bookmarkStart w:name="z51" w:id="42"/>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2"/>
    <w:bookmarkStart w:name="z52" w:id="43"/>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End w:id="43"/>
    <w:bookmarkStart w:name="z53" w:id="44"/>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4"/>
    <w:bookmarkStart w:name="z54" w:id="45"/>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5"/>
    <w:bookmarkStart w:name="z55" w:id="46"/>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6"/>
    <w:bookmarkStart w:name="z56" w:id="47"/>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7"/>
    <w:bookmarkStart w:name="z57" w:id="48"/>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End w:id="48"/>
    <w:bookmarkStart w:name="z58" w:id="49"/>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9"/>
    <w:bookmarkStart w:name="z59" w:id="50"/>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End w:id="50"/>
    <w:bookmarkStart w:name="z60" w:id="51"/>
    <w:p>
      <w:pPr>
        <w:spacing w:after="0"/>
        <w:ind w:left="0"/>
        <w:jc w:val="left"/>
      </w:pPr>
      <w:r>
        <w:rPr>
          <w:rFonts w:ascii="Times New Roman"/>
          <w:b/>
          <w:i w:val="false"/>
          <w:color w:val="000000"/>
        </w:rPr>
        <w:t xml:space="preserve"> Глава 3. Порядок принятия актов маслихата</w:t>
      </w:r>
    </w:p>
    <w:bookmarkEnd w:id="51"/>
    <w:bookmarkStart w:name="z61" w:id="52"/>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52"/>
    <w:bookmarkStart w:name="z62" w:id="53"/>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w:t>
      </w:r>
    </w:p>
    <w:bookmarkEnd w:id="53"/>
    <w:bookmarkStart w:name="z63" w:id="54"/>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54"/>
    <w:bookmarkStart w:name="z64" w:id="55"/>
    <w:p>
      <w:pPr>
        <w:spacing w:after="0"/>
        <w:ind w:left="0"/>
        <w:jc w:val="both"/>
      </w:pPr>
      <w:r>
        <w:rPr>
          <w:rFonts w:ascii="Times New Roman"/>
          <w:b w:val="false"/>
          <w:i w:val="false"/>
          <w:color w:val="000000"/>
          <w:sz w:val="28"/>
        </w:rPr>
        <w:t>
      Подготовка проекта решения о бюджете соответствующей территории осуществляется в порядке, предусмотренном пунктом 29 настоящего Регламента.</w:t>
      </w:r>
    </w:p>
    <w:bookmarkEnd w:id="55"/>
    <w:bookmarkStart w:name="z65" w:id="56"/>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6"/>
    <w:bookmarkStart w:name="z66" w:id="57"/>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местного исполнительного органа маслихат принимает совместное с ним решение.</w:t>
      </w:r>
    </w:p>
    <w:bookmarkEnd w:id="57"/>
    <w:bookmarkStart w:name="z67" w:id="58"/>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8"/>
    <w:bookmarkStart w:name="z68" w:id="59"/>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59"/>
    <w:bookmarkStart w:name="z69" w:id="60"/>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60"/>
    <w:bookmarkStart w:name="z70" w:id="61"/>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61"/>
    <w:bookmarkStart w:name="z71" w:id="62"/>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2"/>
    <w:bookmarkStart w:name="z72" w:id="63"/>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3"/>
    <w:bookmarkStart w:name="z73" w:id="64"/>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4"/>
    <w:bookmarkStart w:name="z74" w:id="65"/>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5"/>
    <w:bookmarkStart w:name="z75" w:id="66"/>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6"/>
    <w:bookmarkStart w:name="z76" w:id="67"/>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7"/>
    <w:bookmarkStart w:name="z77" w:id="68"/>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8"/>
    <w:bookmarkStart w:name="z78" w:id="69"/>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9"/>
    <w:bookmarkStart w:name="z79" w:id="70"/>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70"/>
    <w:bookmarkStart w:name="z80" w:id="71"/>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71"/>
    <w:bookmarkStart w:name="z81" w:id="72"/>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2"/>
    <w:bookmarkStart w:name="z82" w:id="73"/>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3"/>
    <w:bookmarkStart w:name="z83" w:id="74"/>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4"/>
    <w:bookmarkStart w:name="z84" w:id="75"/>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5"/>
    <w:bookmarkStart w:name="z85" w:id="76"/>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6"/>
    <w:bookmarkStart w:name="z86" w:id="77"/>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района и сельских округов.</w:t>
      </w:r>
    </w:p>
    <w:bookmarkEnd w:id="77"/>
    <w:bookmarkStart w:name="z87" w:id="78"/>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8"/>
    <w:bookmarkStart w:name="z88" w:id="79"/>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9"/>
    <w:bookmarkStart w:name="z89" w:id="80"/>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bookmarkEnd w:id="80"/>
    <w:bookmarkStart w:name="z90" w:id="81"/>
    <w:p>
      <w:pPr>
        <w:spacing w:after="0"/>
        <w:ind w:left="0"/>
        <w:jc w:val="both"/>
      </w:pPr>
      <w:r>
        <w:rPr>
          <w:rFonts w:ascii="Times New Roman"/>
          <w:b w:val="false"/>
          <w:i w:val="false"/>
          <w:color w:val="000000"/>
          <w:sz w:val="28"/>
        </w:rPr>
        <w:t>
      Районный бюджет утверждается соответствующим маслихатом не позднее двухнедельного срока после подписания решения областного маслихата об утверждении областного бюджета. Бюджеты сельских округов утверждаются маслихатом района до конца финансового года со дня подписания решения маслихата района об утверждении районного бюджета.</w:t>
      </w:r>
    </w:p>
    <w:bookmarkEnd w:id="81"/>
    <w:bookmarkStart w:name="z91" w:id="82"/>
    <w:p>
      <w:pPr>
        <w:spacing w:after="0"/>
        <w:ind w:left="0"/>
        <w:jc w:val="both"/>
      </w:pPr>
      <w:r>
        <w:rPr>
          <w:rFonts w:ascii="Times New Roman"/>
          <w:b w:val="false"/>
          <w:i w:val="false"/>
          <w:color w:val="000000"/>
          <w:sz w:val="28"/>
        </w:rPr>
        <w:t>
      Допускается утверждение бюджетов сельских округов отдельными решениями маслихата района .</w:t>
      </w:r>
    </w:p>
    <w:bookmarkEnd w:id="82"/>
    <w:bookmarkStart w:name="z92" w:id="83"/>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3"/>
    <w:bookmarkStart w:name="z93" w:id="84"/>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4"/>
    <w:bookmarkStart w:name="z94" w:id="85"/>
    <w:p>
      <w:pPr>
        <w:spacing w:after="0"/>
        <w:ind w:left="0"/>
        <w:jc w:val="left"/>
      </w:pPr>
      <w:r>
        <w:rPr>
          <w:rFonts w:ascii="Times New Roman"/>
          <w:b/>
          <w:i w:val="false"/>
          <w:color w:val="000000"/>
        </w:rPr>
        <w:t xml:space="preserve"> Глава 4. Порядок заслушивания отчетов</w:t>
      </w:r>
    </w:p>
    <w:bookmarkEnd w:id="85"/>
    <w:bookmarkStart w:name="z95" w:id="86"/>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bookmarkEnd w:id="86"/>
    <w:bookmarkStart w:name="z96" w:id="87"/>
    <w:p>
      <w:pPr>
        <w:spacing w:after="0"/>
        <w:ind w:left="0"/>
        <w:jc w:val="both"/>
      </w:pPr>
      <w:r>
        <w:rPr>
          <w:rFonts w:ascii="Times New Roman"/>
          <w:b w:val="false"/>
          <w:i w:val="false"/>
          <w:color w:val="000000"/>
          <w:sz w:val="28"/>
        </w:rPr>
        <w:t>
      33. Заслушивание ежегодного отчета акима соответствующей территории перед депутатами на заседании маслихата начинается с краткого вступительного слова председателя маслихата либо лица, его замещающего, по повестке дня.</w:t>
      </w:r>
    </w:p>
    <w:bookmarkEnd w:id="87"/>
    <w:bookmarkStart w:name="z97" w:id="88"/>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соответствующей территории.</w:t>
      </w:r>
    </w:p>
    <w:bookmarkEnd w:id="88"/>
    <w:bookmarkStart w:name="z98" w:id="89"/>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9"/>
    <w:bookmarkStart w:name="z99" w:id="90"/>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90"/>
    <w:bookmarkStart w:name="z100" w:id="91"/>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91"/>
    <w:bookmarkStart w:name="z101" w:id="92"/>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bookmarkEnd w:id="92"/>
    <w:bookmarkStart w:name="z102" w:id="93"/>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3"/>
    <w:bookmarkStart w:name="z103" w:id="94"/>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4"/>
    <w:bookmarkStart w:name="z104" w:id="95"/>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5"/>
    <w:bookmarkStart w:name="z105" w:id="96"/>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6"/>
    <w:bookmarkStart w:name="z106" w:id="97"/>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7"/>
    <w:bookmarkStart w:name="z107" w:id="98"/>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8"/>
    <w:bookmarkStart w:name="z108" w:id="99"/>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сельского округа.</w:t>
      </w:r>
    </w:p>
    <w:bookmarkEnd w:id="99"/>
    <w:bookmarkStart w:name="z109" w:id="100"/>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End w:id="100"/>
    <w:bookmarkStart w:name="z110" w:id="101"/>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bookmarkEnd w:id="101"/>
    <w:bookmarkStart w:name="z111" w:id="102"/>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2"/>
    <w:bookmarkStart w:name="z112" w:id="103"/>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3"/>
    <w:bookmarkStart w:name="z113" w:id="104"/>
    <w:p>
      <w:pPr>
        <w:spacing w:after="0"/>
        <w:ind w:left="0"/>
        <w:jc w:val="both"/>
      </w:pPr>
      <w:r>
        <w:rPr>
          <w:rFonts w:ascii="Times New Roman"/>
          <w:b w:val="false"/>
          <w:i w:val="false"/>
          <w:color w:val="000000"/>
          <w:sz w:val="28"/>
        </w:rPr>
        <w:t>
      37. Отчеты ревизионных комиссий области об исполнении бюджета рассматриваются маслихатом ежегодно.</w:t>
      </w:r>
    </w:p>
    <w:bookmarkEnd w:id="104"/>
    <w:bookmarkStart w:name="z114" w:id="105"/>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105"/>
    <w:bookmarkStart w:name="z115" w:id="106"/>
    <w:p>
      <w:pPr>
        <w:spacing w:after="0"/>
        <w:ind w:left="0"/>
        <w:jc w:val="both"/>
      </w:pPr>
      <w:r>
        <w:rPr>
          <w:rFonts w:ascii="Times New Roman"/>
          <w:b w:val="false"/>
          <w:i w:val="false"/>
          <w:color w:val="000000"/>
          <w:sz w:val="28"/>
        </w:rPr>
        <w:t>
      39. Отчет маслихата района представляется населению не реже одного раза в год на отчетных встречах группой депутатов, возглавляемой председателем маслихата либо лицом, его замещающим, либо председателями постоянных комиссий.</w:t>
      </w:r>
    </w:p>
    <w:bookmarkEnd w:id="106"/>
    <w:bookmarkStart w:name="z116" w:id="107"/>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bookmarkEnd w:id="107"/>
    <w:bookmarkStart w:name="z117" w:id="108"/>
    <w:p>
      <w:pPr>
        <w:spacing w:after="0"/>
        <w:ind w:left="0"/>
        <w:jc w:val="both"/>
      </w:pPr>
      <w:r>
        <w:rPr>
          <w:rFonts w:ascii="Times New Roman"/>
          <w:b w:val="false"/>
          <w:i w:val="false"/>
          <w:color w:val="000000"/>
          <w:sz w:val="28"/>
        </w:rPr>
        <w:t>
      После акима соответствующей территории слово предоставляется председателю маслихата либо лицу, его замещающему, либо председателю постоянных комиссий.</w:t>
      </w:r>
    </w:p>
    <w:bookmarkEnd w:id="108"/>
    <w:bookmarkStart w:name="z118" w:id="109"/>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9"/>
    <w:bookmarkStart w:name="z119" w:id="110"/>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w:t>
      </w:r>
    </w:p>
    <w:bookmarkEnd w:id="110"/>
    <w:bookmarkStart w:name="z120" w:id="111"/>
    <w:p>
      <w:pPr>
        <w:spacing w:after="0"/>
        <w:ind w:left="0"/>
        <w:jc w:val="left"/>
      </w:pPr>
      <w:r>
        <w:rPr>
          <w:rFonts w:ascii="Times New Roman"/>
          <w:b/>
          <w:i w:val="false"/>
          <w:color w:val="000000"/>
        </w:rPr>
        <w:t xml:space="preserve"> Глава 5. Порядок рассмотрения депутатских запросов</w:t>
      </w:r>
    </w:p>
    <w:bookmarkEnd w:id="111"/>
    <w:bookmarkStart w:name="z121" w:id="112"/>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2"/>
    <w:bookmarkStart w:name="z122" w:id="113"/>
    <w:p>
      <w:pPr>
        <w:spacing w:after="0"/>
        <w:ind w:left="0"/>
        <w:jc w:val="both"/>
      </w:pPr>
      <w:r>
        <w:rPr>
          <w:rFonts w:ascii="Times New Roman"/>
          <w:b w:val="false"/>
          <w:i w:val="false"/>
          <w:color w:val="000000"/>
          <w:sz w:val="28"/>
        </w:rPr>
        <w:t>
      41.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3"/>
    <w:bookmarkStart w:name="z123" w:id="114"/>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4"/>
    <w:bookmarkStart w:name="z124" w:id="115"/>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5"/>
    <w:bookmarkStart w:name="z125" w:id="116"/>
    <w:p>
      <w:pPr>
        <w:spacing w:after="0"/>
        <w:ind w:left="0"/>
        <w:jc w:val="both"/>
      </w:pPr>
      <w:r>
        <w:rPr>
          <w:rFonts w:ascii="Times New Roman"/>
          <w:b w:val="false"/>
          <w:i w:val="false"/>
          <w:color w:val="000000"/>
          <w:sz w:val="28"/>
        </w:rPr>
        <w:t>
      44. Ответ на депутатский запрос представляется в письменной форме, подписывается лицами, указанными в пункте 40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6"/>
    <w:bookmarkStart w:name="z126" w:id="117"/>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7"/>
    <w:bookmarkStart w:name="z127" w:id="118"/>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8"/>
    <w:bookmarkStart w:name="z128" w:id="119"/>
    <w:p>
      <w:pPr>
        <w:spacing w:after="0"/>
        <w:ind w:left="0"/>
        <w:jc w:val="left"/>
      </w:pPr>
      <w:r>
        <w:rPr>
          <w:rFonts w:ascii="Times New Roman"/>
          <w:b/>
          <w:i w:val="false"/>
          <w:color w:val="000000"/>
        </w:rPr>
        <w:t xml:space="preserve"> Параграф 1. Председатель маслихата</w:t>
      </w:r>
    </w:p>
    <w:bookmarkEnd w:id="119"/>
    <w:bookmarkStart w:name="z129" w:id="120"/>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w:t>
      </w:r>
    </w:p>
    <w:bookmarkEnd w:id="120"/>
    <w:bookmarkStart w:name="z130" w:id="121"/>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bookmarkEnd w:id="121"/>
    <w:bookmarkStart w:name="z131" w:id="122"/>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2"/>
    <w:bookmarkStart w:name="z132" w:id="123"/>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3"/>
    <w:bookmarkStart w:name="z133" w:id="124"/>
    <w:p>
      <w:pPr>
        <w:spacing w:after="0"/>
        <w:ind w:left="0"/>
        <w:jc w:val="both"/>
      </w:pPr>
      <w:r>
        <w:rPr>
          <w:rFonts w:ascii="Times New Roman"/>
          <w:b w:val="false"/>
          <w:i w:val="false"/>
          <w:color w:val="000000"/>
          <w:sz w:val="28"/>
        </w:rPr>
        <w:t>
      Председатель маслихата избирается на срок полномочий маслихата.</w:t>
      </w:r>
    </w:p>
    <w:bookmarkEnd w:id="124"/>
    <w:bookmarkStart w:name="z134" w:id="125"/>
    <w:p>
      <w:pPr>
        <w:spacing w:after="0"/>
        <w:ind w:left="0"/>
        <w:jc w:val="both"/>
      </w:pPr>
      <w:r>
        <w:rPr>
          <w:rFonts w:ascii="Times New Roman"/>
          <w:b w:val="false"/>
          <w:i w:val="false"/>
          <w:color w:val="000000"/>
          <w:sz w:val="28"/>
        </w:rPr>
        <w:t>
      Председатель маслихата осуществляет полномочия в соответствии с Законом и настоящим Регламентом.</w:t>
      </w:r>
    </w:p>
    <w:bookmarkEnd w:id="125"/>
    <w:bookmarkStart w:name="z135" w:id="126"/>
    <w:p>
      <w:pPr>
        <w:spacing w:after="0"/>
        <w:ind w:left="0"/>
        <w:jc w:val="both"/>
      </w:pPr>
      <w:r>
        <w:rPr>
          <w:rFonts w:ascii="Times New Roman"/>
          <w:b w:val="false"/>
          <w:i w:val="false"/>
          <w:color w:val="000000"/>
          <w:sz w:val="28"/>
        </w:rPr>
        <w:t>
      46. При отсутствии председателя маслихата района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6"/>
    <w:bookmarkStart w:name="z136" w:id="127"/>
    <w:p>
      <w:pPr>
        <w:spacing w:after="0"/>
        <w:ind w:left="0"/>
        <w:jc w:val="both"/>
      </w:pPr>
      <w:r>
        <w:rPr>
          <w:rFonts w:ascii="Times New Roman"/>
          <w:b w:val="false"/>
          <w:i w:val="false"/>
          <w:color w:val="000000"/>
          <w:sz w:val="28"/>
        </w:rPr>
        <w:t>
      47.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127"/>
    <w:bookmarkStart w:name="z137" w:id="128"/>
    <w:p>
      <w:pPr>
        <w:spacing w:after="0"/>
        <w:ind w:left="0"/>
        <w:jc w:val="both"/>
      </w:pPr>
      <w:r>
        <w:rPr>
          <w:rFonts w:ascii="Times New Roman"/>
          <w:b w:val="false"/>
          <w:i w:val="false"/>
          <w:color w:val="000000"/>
          <w:sz w:val="28"/>
        </w:rPr>
        <w:t>
      48.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Законом и настоящим Регламентом.</w:t>
      </w:r>
    </w:p>
    <w:bookmarkEnd w:id="128"/>
    <w:bookmarkStart w:name="z138" w:id="129"/>
    <w:p>
      <w:pPr>
        <w:spacing w:after="0"/>
        <w:ind w:left="0"/>
        <w:jc w:val="left"/>
      </w:pPr>
      <w:r>
        <w:rPr>
          <w:rFonts w:ascii="Times New Roman"/>
          <w:b/>
          <w:i w:val="false"/>
          <w:color w:val="000000"/>
        </w:rPr>
        <w:t xml:space="preserve"> Параграф 2. Постоянные и временные комиссии маслихата</w:t>
      </w:r>
    </w:p>
    <w:bookmarkEnd w:id="129"/>
    <w:bookmarkStart w:name="z139" w:id="130"/>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30"/>
    <w:bookmarkStart w:name="z140" w:id="131"/>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w:t>
      </w:r>
    </w:p>
    <w:bookmarkEnd w:id="131"/>
    <w:bookmarkStart w:name="z141" w:id="132"/>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2"/>
    <w:bookmarkStart w:name="z142" w:id="133"/>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3"/>
    <w:bookmarkStart w:name="z143" w:id="134"/>
    <w:p>
      <w:pPr>
        <w:spacing w:after="0"/>
        <w:ind w:left="0"/>
        <w:jc w:val="both"/>
      </w:pPr>
      <w:r>
        <w:rPr>
          <w:rFonts w:ascii="Times New Roman"/>
          <w:b w:val="false"/>
          <w:i w:val="false"/>
          <w:color w:val="000000"/>
          <w:sz w:val="28"/>
        </w:rPr>
        <w:t>
      50. Организация деятельности, функции и полномочия постоянных комиссий определяются Законом и настоящим Регламентом.</w:t>
      </w:r>
    </w:p>
    <w:bookmarkEnd w:id="134"/>
    <w:bookmarkStart w:name="z144" w:id="135"/>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5"/>
    <w:bookmarkStart w:name="z145" w:id="136"/>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36"/>
    <w:bookmarkStart w:name="z146" w:id="137"/>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7"/>
    <w:bookmarkStart w:name="z147" w:id="138"/>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8"/>
    <w:bookmarkStart w:name="z148" w:id="139"/>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9"/>
    <w:bookmarkStart w:name="z149" w:id="140"/>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40"/>
    <w:bookmarkStart w:name="z150" w:id="141"/>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41"/>
    <w:bookmarkStart w:name="z151" w:id="142"/>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2"/>
    <w:bookmarkStart w:name="z152" w:id="143"/>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3"/>
    <w:bookmarkStart w:name="z153" w:id="144"/>
    <w:p>
      <w:pPr>
        <w:spacing w:after="0"/>
        <w:ind w:left="0"/>
        <w:jc w:val="both"/>
      </w:pPr>
      <w:r>
        <w:rPr>
          <w:rFonts w:ascii="Times New Roman"/>
          <w:b w:val="false"/>
          <w:i w:val="false"/>
          <w:color w:val="000000"/>
          <w:sz w:val="28"/>
        </w:rPr>
        <w:t>
      53.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Республики Казахстан "О государственных секретах" отнесены к государственной или служебной тайне.</w:t>
      </w:r>
    </w:p>
    <w:bookmarkEnd w:id="144"/>
    <w:bookmarkStart w:name="z154" w:id="145"/>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5"/>
    <w:bookmarkStart w:name="z155" w:id="146"/>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6"/>
    <w:bookmarkStart w:name="z156" w:id="147"/>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7"/>
    <w:bookmarkStart w:name="z157" w:id="148"/>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8"/>
    <w:bookmarkStart w:name="z158" w:id="149"/>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9"/>
    <w:bookmarkStart w:name="z159" w:id="150"/>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50"/>
    <w:bookmarkStart w:name="z160" w:id="151"/>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51"/>
    <w:bookmarkStart w:name="z161" w:id="152"/>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2"/>
    <w:bookmarkStart w:name="z162" w:id="153"/>
    <w:p>
      <w:pPr>
        <w:spacing w:after="0"/>
        <w:ind w:left="0"/>
        <w:jc w:val="both"/>
      </w:pPr>
      <w:r>
        <w:rPr>
          <w:rFonts w:ascii="Times New Roman"/>
          <w:b w:val="false"/>
          <w:i w:val="false"/>
          <w:color w:val="000000"/>
          <w:sz w:val="28"/>
        </w:rPr>
        <w:t>
      55.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w:t>
      </w:r>
    </w:p>
    <w:bookmarkEnd w:id="153"/>
    <w:bookmarkStart w:name="z163" w:id="154"/>
    <w:p>
      <w:pPr>
        <w:spacing w:after="0"/>
        <w:ind w:left="0"/>
        <w:jc w:val="both"/>
      </w:pPr>
      <w:r>
        <w:rPr>
          <w:rFonts w:ascii="Times New Roman"/>
          <w:b w:val="false"/>
          <w:i w:val="false"/>
          <w:color w:val="000000"/>
          <w:sz w:val="28"/>
        </w:rPr>
        <w:t>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54"/>
    <w:bookmarkStart w:name="z164" w:id="155"/>
    <w:p>
      <w:pPr>
        <w:spacing w:after="0"/>
        <w:ind w:left="0"/>
        <w:jc w:val="left"/>
      </w:pPr>
      <w:r>
        <w:rPr>
          <w:rFonts w:ascii="Times New Roman"/>
          <w:b/>
          <w:i w:val="false"/>
          <w:color w:val="000000"/>
        </w:rPr>
        <w:t xml:space="preserve"> Параграф 4. Счетная комиссия маслихата</w:t>
      </w:r>
    </w:p>
    <w:bookmarkEnd w:id="155"/>
    <w:bookmarkStart w:name="z165" w:id="156"/>
    <w:p>
      <w:pPr>
        <w:spacing w:after="0"/>
        <w:ind w:left="0"/>
        <w:jc w:val="both"/>
      </w:pPr>
      <w:r>
        <w:rPr>
          <w:rFonts w:ascii="Times New Roman"/>
          <w:b w:val="false"/>
          <w:i w:val="false"/>
          <w:color w:val="000000"/>
          <w:sz w:val="28"/>
        </w:rPr>
        <w:t>
      57.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6"/>
    <w:bookmarkStart w:name="z166" w:id="157"/>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7"/>
    <w:bookmarkStart w:name="z167" w:id="158"/>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8"/>
    <w:bookmarkStart w:name="z168" w:id="159"/>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его итогов.</w:t>
      </w:r>
    </w:p>
    <w:bookmarkEnd w:id="159"/>
    <w:bookmarkStart w:name="z169" w:id="160"/>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60"/>
    <w:bookmarkStart w:name="z170" w:id="161"/>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bookmarkEnd w:id="161"/>
    <w:bookmarkStart w:name="z171" w:id="162"/>
    <w:p>
      <w:pPr>
        <w:spacing w:after="0"/>
        <w:ind w:left="0"/>
        <w:jc w:val="both"/>
      </w:pPr>
      <w:r>
        <w:rPr>
          <w:rFonts w:ascii="Times New Roman"/>
          <w:b w:val="false"/>
          <w:i w:val="false"/>
          <w:color w:val="000000"/>
          <w:sz w:val="28"/>
        </w:rPr>
        <w:t>
      59. Для избрания председателя маслихата может проводиться тайное голосование. По решению председателя маслихата тайное голосование может проводиться по иным вопросам.</w:t>
      </w:r>
    </w:p>
    <w:bookmarkEnd w:id="162"/>
    <w:bookmarkStart w:name="z172" w:id="163"/>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3"/>
    <w:bookmarkStart w:name="z173" w:id="164"/>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4"/>
    <w:bookmarkStart w:name="z174" w:id="165"/>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5"/>
    <w:bookmarkStart w:name="z175" w:id="166"/>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66"/>
    <w:bookmarkStart w:name="z176" w:id="167"/>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7"/>
    <w:bookmarkStart w:name="z177" w:id="168"/>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8"/>
    <w:bookmarkStart w:name="z178" w:id="169"/>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9"/>
    <w:bookmarkStart w:name="z179" w:id="170"/>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70"/>
    <w:bookmarkStart w:name="z180" w:id="171"/>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71"/>
    <w:bookmarkStart w:name="z181" w:id="172"/>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72"/>
    <w:bookmarkStart w:name="z182" w:id="173"/>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3"/>
    <w:bookmarkStart w:name="z183" w:id="174"/>
    <w:p>
      <w:pPr>
        <w:spacing w:after="0"/>
        <w:ind w:left="0"/>
        <w:jc w:val="left"/>
      </w:pPr>
      <w:r>
        <w:rPr>
          <w:rFonts w:ascii="Times New Roman"/>
          <w:b/>
          <w:i w:val="false"/>
          <w:color w:val="000000"/>
        </w:rPr>
        <w:t xml:space="preserve"> Параграф 5. Депутатские объединения в маслихатах</w:t>
      </w:r>
    </w:p>
    <w:bookmarkEnd w:id="174"/>
    <w:bookmarkStart w:name="z184" w:id="175"/>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bookmarkEnd w:id="175"/>
    <w:bookmarkStart w:name="z185" w:id="176"/>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6"/>
    <w:bookmarkStart w:name="z186" w:id="177"/>
    <w:p>
      <w:pPr>
        <w:spacing w:after="0"/>
        <w:ind w:left="0"/>
        <w:jc w:val="both"/>
      </w:pPr>
      <w:r>
        <w:rPr>
          <w:rFonts w:ascii="Times New Roman"/>
          <w:b w:val="false"/>
          <w:i w:val="false"/>
          <w:color w:val="000000"/>
          <w:sz w:val="28"/>
        </w:rPr>
        <w:t>
      62. Члены депутатских объединений могут:</w:t>
      </w:r>
    </w:p>
    <w:bookmarkEnd w:id="177"/>
    <w:bookmarkStart w:name="z187" w:id="178"/>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8"/>
    <w:bookmarkStart w:name="z188" w:id="179"/>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79"/>
    <w:bookmarkStart w:name="z189" w:id="180"/>
    <w:p>
      <w:pPr>
        <w:spacing w:after="0"/>
        <w:ind w:left="0"/>
        <w:jc w:val="both"/>
      </w:pPr>
      <w:r>
        <w:rPr>
          <w:rFonts w:ascii="Times New Roman"/>
          <w:b w:val="false"/>
          <w:i w:val="false"/>
          <w:color w:val="000000"/>
          <w:sz w:val="28"/>
        </w:rPr>
        <w:t>
      3) предлагать поправки к проектам решений маслихата;</w:t>
      </w:r>
    </w:p>
    <w:bookmarkEnd w:id="180"/>
    <w:bookmarkStart w:name="z190" w:id="181"/>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81"/>
    <w:bookmarkStart w:name="z191" w:id="182"/>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82"/>
    <w:bookmarkStart w:name="z192" w:id="183"/>
    <w:p>
      <w:pPr>
        <w:spacing w:after="0"/>
        <w:ind w:left="0"/>
        <w:jc w:val="left"/>
      </w:pPr>
      <w:r>
        <w:rPr>
          <w:rFonts w:ascii="Times New Roman"/>
          <w:b/>
          <w:i w:val="false"/>
          <w:color w:val="000000"/>
        </w:rPr>
        <w:t xml:space="preserve"> Глава 7. Правила депутатской этики</w:t>
      </w:r>
    </w:p>
    <w:bookmarkEnd w:id="183"/>
    <w:bookmarkStart w:name="z193" w:id="184"/>
    <w:p>
      <w:pPr>
        <w:spacing w:after="0"/>
        <w:ind w:left="0"/>
        <w:jc w:val="both"/>
      </w:pPr>
      <w:r>
        <w:rPr>
          <w:rFonts w:ascii="Times New Roman"/>
          <w:b w:val="false"/>
          <w:i w:val="false"/>
          <w:color w:val="000000"/>
          <w:sz w:val="28"/>
        </w:rPr>
        <w:t>
      64. Депутаты маслихата:</w:t>
      </w:r>
    </w:p>
    <w:bookmarkEnd w:id="184"/>
    <w:bookmarkStart w:name="z194" w:id="185"/>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5"/>
    <w:bookmarkStart w:name="z195" w:id="186"/>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6"/>
    <w:bookmarkStart w:name="z196" w:id="187"/>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7"/>
    <w:bookmarkStart w:name="z197" w:id="188"/>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8"/>
    <w:bookmarkStart w:name="z198" w:id="189"/>
    <w:p>
      <w:pPr>
        <w:spacing w:after="0"/>
        <w:ind w:left="0"/>
        <w:jc w:val="both"/>
      </w:pPr>
      <w:r>
        <w:rPr>
          <w:rFonts w:ascii="Times New Roman"/>
          <w:b w:val="false"/>
          <w:i w:val="false"/>
          <w:color w:val="000000"/>
          <w:sz w:val="28"/>
        </w:rPr>
        <w:t>
      5) не должны прерывать выступающих.</w:t>
      </w:r>
    </w:p>
    <w:bookmarkEnd w:id="189"/>
    <w:bookmarkStart w:name="z199" w:id="190"/>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90"/>
    <w:bookmarkStart w:name="z200" w:id="191"/>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91"/>
    <w:bookmarkStart w:name="z201" w:id="192"/>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92"/>
    <w:bookmarkStart w:name="z202" w:id="193"/>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3"/>
    <w:bookmarkStart w:name="z203" w:id="194"/>
    <w:p>
      <w:pPr>
        <w:spacing w:after="0"/>
        <w:ind w:left="0"/>
        <w:jc w:val="both"/>
      </w:pPr>
      <w:r>
        <w:rPr>
          <w:rFonts w:ascii="Times New Roman"/>
          <w:b w:val="false"/>
          <w:i w:val="false"/>
          <w:color w:val="000000"/>
          <w:sz w:val="28"/>
        </w:rPr>
        <w:t xml:space="preserve">
      69. На депутата маслихата за неисполнение и (или) ненадлежащее исполнение своих обязанностей,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21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194"/>
    <w:bookmarkStart w:name="z204" w:id="195"/>
    <w:p>
      <w:pPr>
        <w:spacing w:after="0"/>
        <w:ind w:left="0"/>
        <w:jc w:val="left"/>
      </w:pPr>
      <w:r>
        <w:rPr>
          <w:rFonts w:ascii="Times New Roman"/>
          <w:b/>
          <w:i w:val="false"/>
          <w:color w:val="000000"/>
        </w:rPr>
        <w:t xml:space="preserve"> Глава 8. Повышение квалификации депутатов маслихата</w:t>
      </w:r>
    </w:p>
    <w:bookmarkEnd w:id="195"/>
    <w:bookmarkStart w:name="z205" w:id="196"/>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6"/>
    <w:bookmarkStart w:name="z206" w:id="197"/>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bookmarkEnd w:id="197"/>
    <w:bookmarkStart w:name="z207" w:id="198"/>
    <w:p>
      <w:pPr>
        <w:spacing w:after="0"/>
        <w:ind w:left="0"/>
        <w:jc w:val="both"/>
      </w:pPr>
      <w:r>
        <w:rPr>
          <w:rFonts w:ascii="Times New Roman"/>
          <w:b w:val="false"/>
          <w:i w:val="false"/>
          <w:color w:val="000000"/>
          <w:sz w:val="28"/>
        </w:rPr>
        <w:t>
      72. Продолжительность повышения квалификации депутатов маслихата составляет не менее 40 академических часов.</w:t>
      </w:r>
    </w:p>
    <w:bookmarkEnd w:id="198"/>
    <w:bookmarkStart w:name="z208" w:id="199"/>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99"/>
    <w:bookmarkStart w:name="z209" w:id="200"/>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200"/>
    <w:bookmarkStart w:name="z210" w:id="201"/>
    <w:p>
      <w:pPr>
        <w:spacing w:after="0"/>
        <w:ind w:left="0"/>
        <w:jc w:val="left"/>
      </w:pPr>
      <w:r>
        <w:rPr>
          <w:rFonts w:ascii="Times New Roman"/>
          <w:b/>
          <w:i w:val="false"/>
          <w:color w:val="000000"/>
        </w:rPr>
        <w:t xml:space="preserve"> Глава 9. Организация работы аппарата маслихата</w:t>
      </w:r>
    </w:p>
    <w:bookmarkEnd w:id="201"/>
    <w:bookmarkStart w:name="z211" w:id="202"/>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02"/>
    <w:bookmarkStart w:name="z212" w:id="203"/>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03"/>
    <w:bookmarkStart w:name="z213" w:id="204"/>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04"/>
    <w:bookmarkStart w:name="z214" w:id="205"/>
    <w:p>
      <w:pPr>
        <w:spacing w:after="0"/>
        <w:ind w:left="0"/>
        <w:jc w:val="both"/>
      </w:pPr>
      <w:r>
        <w:rPr>
          <w:rFonts w:ascii="Times New Roman"/>
          <w:b w:val="false"/>
          <w:i w:val="false"/>
          <w:color w:val="000000"/>
          <w:sz w:val="28"/>
        </w:rPr>
        <w:t>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05"/>
    <w:bookmarkStart w:name="z215" w:id="206"/>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w:t>
      </w:r>
    </w:p>
    <w:bookmarkEnd w:id="206"/>
    <w:bookmarkStart w:name="z216" w:id="207"/>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