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5021" w14:textId="83b5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Кербулакского района от 20 апреля 2023 года № 115 "Об утверждении методики оценки деятельности административных государственных служащих корпуса "Б" аппаратов акимов сельских округов и исполнительных органов района, финансируемых из Кербулакского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области Жетісу от 10 августа 2023 года № 237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акимат Кербулакского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Кербулакского района от 20 апреля 2023 года </w:t>
      </w:r>
      <w:r>
        <w:rPr>
          <w:rFonts w:ascii="Times New Roman"/>
          <w:b w:val="false"/>
          <w:i w:val="false"/>
          <w:color w:val="000000"/>
          <w:sz w:val="28"/>
        </w:rPr>
        <w:t>№115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аппаратов акимов сельских округов и исполнительных органов района, финансируемых из Кербулакского районного бюджета"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глава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 оценки деятельности административных государственных служащих корпуса "Б" аппарата акима района, сельских округов и исполнительных органов финансируемых из Кербулакского районного бюджета, а также приложения 9, 10 и 11 к Методике оценки деятельности административных государственных служащих корпуса "Б" аппарата акима района, сельских округов и исполнительных органов финансируемых из Кербулакского районного бюджета действуют до 31 августа 2023 года.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Кербулакского района.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Кербулакского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Кербулакского района № ____ от "__" ___________ 2023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района, сельских округов и исполнительных органов финансируемых из Кербулакского районного бюджета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Кербулакскогорайона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 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0"/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5.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0"/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0"/>
    <w:bookmarkStart w:name="z15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1"/>
    <w:bookmarkStart w:name="z16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настоящей Методике, и подписывает его.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7"/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7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98"/>
    <w:bookmarkStart w:name="z21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99"/>
    <w:bookmarkStart w:name="z21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00"/>
    <w:bookmarkStart w:name="z22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1"/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</w:tbl>
    <w:bookmarkStart w:name="z23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_____________________________________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(руководителя структурного подразделения/государственного органа) 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_______________________________________________________ 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________________________________________________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231"/>
    <w:bookmarkStart w:name="z26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32"/>
    <w:bookmarkStart w:name="z26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33"/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Анкету необходимо заполнить сразу же от начала до конца, не отвлекаясь. 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45"/>
    <w:bookmarkStart w:name="z27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6"/>
    <w:bookmarkStart w:name="z27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7"/>
    <w:bookmarkStart w:name="z27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8"/>
    <w:bookmarkStart w:name="z27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9"/>
    <w:bookmarkStart w:name="z28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0"/>
    <w:bookmarkStart w:name="z28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Оценки необходимо выставлять объективно, без личных симпатий/антипатий. 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Анонимность и конфиденциальность гарантируется.</w:t>
      </w:r>
    </w:p>
    <w:bookmarkEnd w:id="260"/>
    <w:bookmarkStart w:name="z29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61"/>
    <w:bookmarkStart w:name="z29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68"/>
    <w:bookmarkStart w:name="z30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69"/>
    <w:bookmarkStart w:name="z30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70"/>
    <w:bookmarkStart w:name="z30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71"/>
    <w:bookmarkStart w:name="z30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72"/>
    <w:bookmarkStart w:name="z30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73"/>
    <w:bookmarkStart w:name="z30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9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75"/>
    <w:bookmarkStart w:name="z31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79"/>
    <w:bookmarkStart w:name="z31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7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81"/>
    <w:bookmarkStart w:name="z31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82"/>
    <w:bookmarkStart w:name="z31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84"/>
    <w:bookmarkStart w:name="z32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4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286"/>
    <w:bookmarkStart w:name="z3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год</w:t>
      </w:r>
    </w:p>
    <w:bookmarkEnd w:id="287"/>
    <w:bookmarkStart w:name="z3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288"/>
    <w:bookmarkStart w:name="z3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89"/>
    <w:bookmarkStart w:name="z32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290"/>
    <w:bookmarkStart w:name="z32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ожидаемое положительное изменение от достижения ключевого целевого индикатора.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345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95"/>
    <w:bookmarkStart w:name="z34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296"/>
    <w:bookmarkStart w:name="z34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297"/>
    <w:bookmarkStart w:name="z34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298"/>
    <w:bookmarkStart w:name="z34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оценки_________________________________________________________</w:t>
      </w:r>
    </w:p>
    <w:bookmarkEnd w:id="303"/>
    <w:bookmarkStart w:name="z35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Методике оценки деятельности административных государственных служащих корпуса "Б" местных исполнительных органов Кербулакскогорайона области Жетісу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69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07"/>
    <w:bookmarkStart w:name="z37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308"/>
    <w:bookmarkStart w:name="z37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309"/>
    <w:bookmarkStart w:name="z37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310"/>
    <w:bookmarkStart w:name="z37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311"/>
    <w:bookmarkStart w:name="z37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Комиссии:________________________________________</w:t>
      </w:r>
    </w:p>
    <w:bookmarkEnd w:id="315"/>
    <w:bookmarkStart w:name="z37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316"/>
    <w:bookmarkStart w:name="z37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317"/>
    <w:bookmarkStart w:name="z38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18"/>
    <w:bookmarkStart w:name="z38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319"/>
    <w:bookmarkStart w:name="z38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0"/>
    <w:bookmarkStart w:name="z38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321"/>
    <w:bookmarkStart w:name="z38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3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