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cbf4" w14:textId="c97c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30 декабря 2022 года № 30-178 "О бюджетах сельских округов Кербулакского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5 мая 2023 года № 04-30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2023-2025 годы" от 30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30-178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актах под № 177 328)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Алтынемелского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48 858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9 440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39 418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49 434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576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2023-2025 годы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56 008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8 751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47 257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56 356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348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348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2023-2025 годы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172 359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24 478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147 881 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173 287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928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928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140 895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10 911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129 984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141 130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235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235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235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70 397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6 129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64 268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70 807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410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410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410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2023-2025 годы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55 807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7 089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48 718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55 831 тысяча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2023-2025 годы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45 561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8 687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36 874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46 313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752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752 тысяч тенге, в том числе 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752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2023-2025 годы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58 376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8 080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50 296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59 311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935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935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935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2023-2025 годы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56 564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12 834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43 730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58 069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1 505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1 505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1 505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301 911 тысяча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121 719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180 192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332 465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30 554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30 554 тысячи тенге, в том числе 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30 554 тысячи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2023-2025 годы согласно приложениям 31, 32 и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41 699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5 564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36 135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43 371 тысяча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1 672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1 672 тысячи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1 672 тысячи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2023-2025 годы согласно приложениям 34, 35 и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48 112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13 795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34 317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49 444 тысячи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1 332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1 332 тысячи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1 332 тысячи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2023-2025 годы согласно приложениям 37, 38 и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53 500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5 647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47 853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59 300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5 800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5 800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5 800 тысяч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2023-2025 годы согласно приложениям 40, 41 и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81 304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5 185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76 119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82 637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1 333 тысячи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1 333 тысячи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1 333 тысячи тенге.";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2023-2025 годы согласно приложениям 43, 44 и 45 к настоящему решению соответственно, в том числе на 2023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78 459 тысяч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6 052 тысячи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72 407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78 663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204 тысячи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204 тысячи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204 тысячи тенге.".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30 декабря 2022 года № 30-178</w:t>
            </w:r>
          </w:p>
        </w:tc>
      </w:tr>
    </w:tbl>
    <w:bookmarkStart w:name="z2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30 декабря 2022 года № 30-178</w:t>
            </w:r>
          </w:p>
        </w:tc>
      </w:tr>
    </w:tbl>
    <w:bookmarkStart w:name="z28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30 декабря 2022 года № 30-178</w:t>
            </w:r>
          </w:p>
        </w:tc>
      </w:tr>
    </w:tbl>
    <w:bookmarkStart w:name="z2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30 декабря 2022 года № 30-178</w:t>
            </w:r>
          </w:p>
        </w:tc>
      </w:tr>
    </w:tbl>
    <w:bookmarkStart w:name="z29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33 606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30 декабря 2022 года № 30-178</w:t>
            </w:r>
          </w:p>
        </w:tc>
      </w:tr>
    </w:tbl>
    <w:bookmarkStart w:name="z29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30 декабря 2022 года № 30-178</w:t>
            </w:r>
          </w:p>
        </w:tc>
      </w:tr>
    </w:tbl>
    <w:bookmarkStart w:name="z30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30 декабря 2022 года № 30-178</w:t>
            </w:r>
          </w:p>
        </w:tc>
      </w:tr>
    </w:tbl>
    <w:bookmarkStart w:name="z30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30 декабря 2022 года № 30-178</w:t>
            </w:r>
          </w:p>
        </w:tc>
      </w:tr>
    </w:tbl>
    <w:bookmarkStart w:name="z30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30 декабря 2022 года № 30-178</w:t>
            </w:r>
          </w:p>
        </w:tc>
      </w:tr>
    </w:tbl>
    <w:bookmarkStart w:name="z30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30 декабря 2022 года № 30-178</w:t>
            </w:r>
          </w:p>
        </w:tc>
      </w:tr>
    </w:tbl>
    <w:bookmarkStart w:name="z31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30 декабря 2022 года № 30-178</w:t>
            </w:r>
          </w:p>
        </w:tc>
      </w:tr>
    </w:tbl>
    <w:bookmarkStart w:name="z31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30 декабря 2022 года № 30-178</w:t>
            </w:r>
          </w:p>
        </w:tc>
      </w:tr>
    </w:tbl>
    <w:bookmarkStart w:name="z31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30 декабря 2022 года № 30-178</w:t>
            </w:r>
          </w:p>
        </w:tc>
      </w:tr>
    </w:tbl>
    <w:bookmarkStart w:name="z32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30 декабря 2022 года № 30-178</w:t>
            </w:r>
          </w:p>
        </w:tc>
      </w:tr>
    </w:tbl>
    <w:bookmarkStart w:name="z32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5 мая 2023 года № 04-30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30 декабря 2022 года № 30-178</w:t>
            </w:r>
          </w:p>
        </w:tc>
      </w:tr>
    </w:tbl>
    <w:bookmarkStart w:name="z32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