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b958f" w14:textId="6cb95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Кербулакского районного маслихата от 30 декабря 2022 года № 30-178 "О бюджетах сельских округов Кербулакского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Кербулакского районного маслихата области Жетісу от 14 августа 2023 года № 06-50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Кербулакского районного маслихата "О бюджетах сельских округов Кербулакского района на 2023-2025 годы" от 30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30-178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актах под № 177 328)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Алтынемелского сельского округа на 2023-2025 годы согласно приложениям 1, 2 и 3 к настоящему решению соответственно, в том числе на 2023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48 832 тысяча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9 440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39 392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49 408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576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576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576 тысяч тенге.";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Жайнак батырского сельского округа на 2023-2025 годы согласно приложениям 4, 5 и 6 к настоящему решению соответственно, в том числе на 2023 год в следующих объемах: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56 008 тысяч тенге, в том числе: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8 751 тысяча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47 257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56 356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348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348 тысяч тенге, в том числе: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348 тысяч тенге.";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Когалинского сельского округа на 2023-2025 годы согласно приложениям 7, 8 и 9 к настоящему решению соответственно, в том числе на 2023 год в следующих объемах: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172 359 тысяч тенге, в том числе: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24 478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147 881 тысяча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173 287 тысяч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928 тысяч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928 тысяч тенге, в том числе: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928 тысяч тенге.";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Талдыбулакского сельского округа на 2023-2025 годы согласно приложениям 10, 11 и 12 к настоящему решению соответственно, в том числе на 2023 год в следующих объемах: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140 895 тысяч тенге, в том числе: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10 911 тысяча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129 984 тысячи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141 130 тысяч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235 тысяч тенге;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235 тысяч тенге, в том числе: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235 тысяч тенге.";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Шубарского сельского округа на 2023-2025 годы согласно приложениям 13, 14 и 15 к настоящему решению соответственно, в том числе на 2023 год в следующих объемах: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78 531 тысяч тенге, в том числе: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6 129 тысяч тенге;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72 402 тысяч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78 941 тысяча тенге;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410 тысяч тенге;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410 тысяч тенге, в том числе: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410 тысяч тенге.";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Коксуского сельского округа на 2023-2025 годы согласно приложениям 16, 17 и 18 к настоящему решению соответственно, в том числе на 2023 год в следующих объемах: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55 457 тысяч тенге, в том числе: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7 089 тысяч тенге;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48 368 тысяч тенге;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55 481 тысяча тенге;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24 тысячи тенге;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24 тысячи тенге, в том числе: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24 тысячи тенге.";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Карашокынского сельского округа на 2023-2025 годы согласно приложениям 19, 20 и 21 к настоящему решению соответственно, в том числе на 2023 год в следующих объемах: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45 561 тысяча тенге, в том числе: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8 687 тысяч тенге;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36 874 тысячи тенге;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46 313 тысячи тенге;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752 тысяч тенге;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752 тысяч тенге, в том числе 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752 тысяч тенге.";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Басшийского сельского округа на 2023-2025 годы согласно приложениям 22, 23 и 24 к настоящему решению соответственно, в том числе на 2023 год в следующих объемах: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59 876 тысяч тенге, в том числе: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8 080 тысячи тенге;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51 796 тысяч тенге;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60 811 тысяч тенге;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935 тысяч тенге;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935 тысяч тенге, в том числе: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935 тысяч тенге.";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Шанханайского сельского округа на 2023-2025 годы согласно приложениям 25, 26 и 27 к настоящему решению соответственно, в том числе на 2023 год в следующих объемах: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58 664 тысячи тенге, в том числе: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12 834 тысячи тенге;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45 830 тысяч тенге;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60 169 тысяч тенге;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1 505 тысяч тенге;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1 505 тысяч тенге, в том числе: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1 505 тысяч тенге.";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Сарыозекского сельского округа на 2023-2025 годы согласно приложениям 28, 29 и 30 к настоящему решению соответственно, в том числе на 2023 год в следующих объемах: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302 911 тысяча тенге, в том числе: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121 719 тысяч тенге;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181 192 тысячи тенге;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333 465 тысяч тенге;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30 554 тысячи тенге;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30 554 тысячи тенге, в том числе 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30 554 тысячи тенге.";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Каспанского сельского округа на 2023-2025 годы согласно приложениям 31, 32 и 33 к настоящему решению соответственно, в том числе на 2023 год в следующих объемах: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51 924 тысяч тенге, в том числе: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5 564 тысячи тенге;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46 360 тысяч тенге;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53 596 тысяча тенге;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1 672 тысячи тенге;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1 672 тысячи тенге, в том числе: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1 672 тысячи тенге.";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Кызылжарского сельского округа на 2023-2025 годы согласно приложениям 34, 35 и 36 к настоящему решению соответственно, в том числе на 2023 год в следующих объемах: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48 112 тысяч тенге, в том числе: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13 795 тысяч тенге;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34 317 тысяч тенге;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49 444 тысячи тенге;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1 332 тысячи тенге;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1 332 тысячи тенге, в том числе: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1 332 тысячи тенге.";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Сарыбулакского сельского округа на 2023-2025 годы согласно приложениям 37, 38 и 39 к настоящему решению соответственно, в том числе на 2023 год в следующих объемах: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97 394 тысяч тенге, в том числе: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5 647 тысяч тенге;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91 747 тысячи тенге;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103 194 тысячи тенге;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5 800 тысяч тенге;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5 800 тысяч тенге, в том числе: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5 800 тысяч тенге.";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Сарыбастауского сельского округа на 2023-2025 годы согласно приложениям 40, 41 и 42 к настоящему решению соответственно, в том числе на 2023 год в следующих объемах: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78 997 тысячи тенге, в том числе: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5 185 тысяч тенге;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73 812 тысяч тенге;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80 330 тысяч тенге;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1 333 тысячи тенге;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1 333 тысячи тенге, в том числе: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1 333 тысячи тенге.";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Жоламанского сельского округа на 2023-2025 годы согласно приложениям 43, 44 и 45 к настоящему решению соответственно, в том числе на 2023 год в следующих объемах: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78 459 тысяч тенге, в том числе:</w:t>
      </w:r>
    </w:p>
    <w:bookmarkEnd w:id="256"/>
    <w:bookmarkStart w:name="z26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6 052 тысячи тенге;</w:t>
      </w:r>
    </w:p>
    <w:bookmarkEnd w:id="257"/>
    <w:bookmarkStart w:name="z26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58"/>
    <w:bookmarkStart w:name="z26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59"/>
    <w:bookmarkStart w:name="z26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72 407 тысяч тенге;</w:t>
      </w:r>
    </w:p>
    <w:bookmarkEnd w:id="260"/>
    <w:bookmarkStart w:name="z26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78 663 тысячи тенге;</w:t>
      </w:r>
    </w:p>
    <w:bookmarkEnd w:id="261"/>
    <w:bookmarkStart w:name="z26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62"/>
    <w:bookmarkStart w:name="z27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63"/>
    <w:bookmarkStart w:name="z27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64"/>
    <w:bookmarkStart w:name="z27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265"/>
    <w:bookmarkStart w:name="z27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66"/>
    <w:bookmarkStart w:name="z27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67"/>
    <w:bookmarkStart w:name="z27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204 тысячи тенге;</w:t>
      </w:r>
    </w:p>
    <w:bookmarkEnd w:id="268"/>
    <w:bookmarkStart w:name="z27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204 тысячи тенге, в том числе:</w:t>
      </w:r>
    </w:p>
    <w:bookmarkEnd w:id="269"/>
    <w:bookmarkStart w:name="z27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70"/>
    <w:bookmarkStart w:name="z27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71"/>
    <w:bookmarkStart w:name="z27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204 тысячи тенге.".</w:t>
      </w:r>
    </w:p>
    <w:bookmarkEnd w:id="272"/>
    <w:bookmarkStart w:name="z28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273"/>
    <w:bookmarkStart w:name="z28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Кербулакского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Кербулакского районного маслихата от 14 августа 2023 года № 06-50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Кербулакского районного маслихата от 30 декабря 2022 года № 30-178</w:t>
            </w:r>
          </w:p>
        </w:tc>
      </w:tr>
    </w:tbl>
    <w:bookmarkStart w:name="z285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Алтынемелского сельского округа на 2023 год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Кербулакского районного маслихата от 14 августа 2023 года № 06-50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Кербулакского районного маслихата от 30 декабря 2022 года № 30-178</w:t>
            </w:r>
          </w:p>
        </w:tc>
      </w:tr>
    </w:tbl>
    <w:bookmarkStart w:name="z288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Жайнак батырского сельского округа на 2023 год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Кербулакского районного маслихата от 14 августа 2023 года № 06-50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Кербулакского районного маслихата от 30 декабря 2022 года № 30-178</w:t>
            </w:r>
          </w:p>
        </w:tc>
      </w:tr>
    </w:tbl>
    <w:bookmarkStart w:name="z291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Когалинского сельского округа на 2023 год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(неиспользованных) сумм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Кербулакского районного маслихата от 14 августа 2023 года № 06-50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Кербулакского районного маслихата от 30 декабря 2022 года № 30-178</w:t>
            </w:r>
          </w:p>
        </w:tc>
      </w:tr>
    </w:tbl>
    <w:bookmarkStart w:name="z294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Талдыбулакского сельского округа на 2023 год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34 581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Кербулакского районного маслихата от 14 августа 2023 года № 06-50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Кербулакского районного маслихата от 30 декабря 2022 года № 30-178</w:t>
            </w:r>
          </w:p>
        </w:tc>
      </w:tr>
    </w:tbl>
    <w:bookmarkStart w:name="z297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Шубарского сельского округа на 2023 год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Кербулакского районного маслихата от 14 августа 2023 года № 06-50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Кербулакского районного маслихата от 30 декабря 2022 года № 30-178</w:t>
            </w:r>
          </w:p>
        </w:tc>
      </w:tr>
    </w:tbl>
    <w:bookmarkStart w:name="z300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Коксуского сельского округа на 2023 год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Кербулакского районного маслихата от 14 августа 2023 года № 06-50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Кербулакского районного маслихата от 30 декабря 2022 года № 30-178</w:t>
            </w:r>
          </w:p>
        </w:tc>
      </w:tr>
    </w:tbl>
    <w:bookmarkStart w:name="z303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Карашокинского сельского округа на 2023 год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Кербулакского районного маслихата от 14 августа 2023 года № 06-50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Кербулакского районного маслихата от 30 декабря 2022 года № 30-178</w:t>
            </w:r>
          </w:p>
        </w:tc>
      </w:tr>
    </w:tbl>
    <w:bookmarkStart w:name="z306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Басшийского сельского округа на 2023 год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Кербулакского районного маслихата от 14 августа 2023 года № 06-50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Кербулакского районного маслихата от 30 декабря 2022 года № 30-178</w:t>
            </w:r>
          </w:p>
        </w:tc>
      </w:tr>
    </w:tbl>
    <w:bookmarkStart w:name="z309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Шанханайского сельского округа на 2023 год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1 505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Кербулакского районного маслихата от 14 августа 2023 года № 06-50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Кербулакского районного маслихата от 30 декабря 2022 года № 30-178</w:t>
            </w:r>
          </w:p>
        </w:tc>
      </w:tr>
    </w:tbl>
    <w:bookmarkStart w:name="z312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Сарыозекского сельского округа на 2023 год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Кербулакского районного маслихата от 14 августа 2023 года № 06-50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Кербулакского районного маслихата от 30 декабря 2022 года № 30-178</w:t>
            </w:r>
          </w:p>
        </w:tc>
      </w:tr>
    </w:tbl>
    <w:bookmarkStart w:name="z315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Каспанского сельского округа на 2023 год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Кербулакского районного маслихата от 14 августа 2023 года № 06-50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Кербулакского районного маслихата от 30 декабря 2022 года № 30-178</w:t>
            </w:r>
          </w:p>
        </w:tc>
      </w:tr>
    </w:tbl>
    <w:bookmarkStart w:name="z318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2023 год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48 112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Кербулакского районного маслихата от 14 августа 2023 года № 06-50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Кербулакского районного маслихата от 30 декабря 2022 года № 30-178</w:t>
            </w:r>
          </w:p>
        </w:tc>
      </w:tr>
    </w:tbl>
    <w:bookmarkStart w:name="z321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Сарыбулакского сельского округа на 2023 год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Кербулакского районного маслихата от 14 августа 2023 года № 06-50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 Кербулакского районного маслихата от 30 декабря 2022 года № 30-178</w:t>
            </w:r>
          </w:p>
        </w:tc>
      </w:tr>
    </w:tbl>
    <w:bookmarkStart w:name="z324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Сарыбастауского сельского округа на 2023 год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Кербулакского районного маслихата от 14 августа 2023 года № 06-50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 Кербулакского районного маслихата от 30 декабря 2022 года № 30-178</w:t>
            </w:r>
          </w:p>
        </w:tc>
      </w:tr>
    </w:tbl>
    <w:bookmarkStart w:name="z327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Жоламанского сельского округа на 2023 год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