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27e43" w14:textId="1427e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в Кербулакском районе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Кербулакского районного маслихата области Жетісу от 20 ноября 2023 года № 08-71.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"О местном государственном управлении и самоуправлении в Республике Казахстан" и приказом Министра национальной экономики Республики Казахстан от 23 июня 2023 года </w:t>
      </w:r>
      <w:r>
        <w:rPr>
          <w:rFonts w:ascii="Times New Roman"/>
          <w:b w:val="false"/>
          <w:i w:val="false"/>
          <w:color w:val="000000"/>
          <w:sz w:val="28"/>
        </w:rPr>
        <w:t>№ 112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проведения раздельных сходов местного сообщества", Кербулакский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правила проведения раздельных сходов местного сообщества в Кербулакском районе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количественный состав представителей жителей сел для участия в сходе местного сообщества Кербулакского района согласно приложению 2 к настоящему решению.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2 решением Кербулакского районного маслихата области Жетісу от 19.02.2024 </w:t>
      </w:r>
      <w:r>
        <w:rPr>
          <w:rFonts w:ascii="Times New Roman"/>
          <w:b w:val="false"/>
          <w:i w:val="false"/>
          <w:color w:val="000000"/>
          <w:sz w:val="28"/>
        </w:rPr>
        <w:t>№ 12-100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Кербулакского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Бекиев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Кербулакского районного маслихата от 20 ноября 2023 года № 08-71</w:t>
            </w:r>
          </w:p>
        </w:tc>
      </w:tr>
    </w:tbl>
    <w:bookmarkStart w:name="z1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в Кербулакском районе</w:t>
      </w:r>
    </w:p>
    <w:bookmarkEnd w:id="3"/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"О местном государственном управлении и самоуправлении в Республике Казахстан" и устанавливают порядок проведения раздельных сходов местного сообщества жителей города районного значения, села, поселка, сельского округа.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раздельный сход местного сообщества – непосредственное участие жителей (членов местного сообщества) города районного значения, села, поселка, сельского округа, микрорайона, улицы, многоквартирного жилого дома в избрании представителей для участия в сходе местного сообщества;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местное сообщество – совокупность жителей (членов местного сообщества), проживающих на территории соответствующей административно-территориальной единицы, в границах которой осуществляется местное самоуправление, формируются и функционируют его органы.</w:t>
      </w:r>
    </w:p>
    <w:bookmarkEnd w:id="8"/>
    <w:bookmarkStart w:name="z18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раздельных сходов местного сообщества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села, сельского округа подразделяется на участки (села, улицы, многоквартирные жилые дома).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участия в сходе местного сообщества в количестве не более трех человек.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Акимом села, сельского округа созывается и организуется проведение раздельного схода местного сообщества в пределах села, улицы, многоквартирного жилого дома.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в пределах микрорайона или улицы многоквартирных домов раздельные сходы многоквартирного дома не проводятся.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 оповещается акимом села, сельского округа не позднее чем за десять календарных дней до дня его проведения через средства массовой информации или иными способами.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Перед открытием раздельного схода местного сообщества проводится регистрация присутствующих жителей соответствующего села, улицы, многоквартирного жилого дома. 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участие в раздельном сходе местного сообщества несовершеннолетних лиц, лиц, признанных судом недееспособными, а также лиц, содержащихся в местах лишения свободы по приговору суда.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в данном селе, улице, многоквартирном доме.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Раздельный сход местного сообщества открывается акимом села, сельского округа или уполномоченным им лицом.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села, сельского округа или уполномоченное им лицо.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раздельном сходе местного сообщества ведется протокол, для оформления протокола раздельного схода местного сообщества открытым голосованием избирается секретарь.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Кандидатуры представителей жителей села, микрорайона, улицы, многоквартирного жилого дома для участия в сходе местного сообщества выдвигаются участниками раздельного схода местного сообщества в соответствии с количественным составом, утвержденным Кербулакским районным маслихатом.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раздельного схода пользуется правом решающего голоса в случае, если при голосовании на раздельном сходе местного сообщества голоса участников разделяются поровну.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Протокол раздельного схода местного сообщества подписывается председателем и секретарем и в течение двух рабочих дней со дня проведения раздельного схода передается секретарем схода в аппарат акима соответствующего села, сельского округа для регистрации.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сходе местного сообщества или собрании местного сообщества ведется протокол, в котором указываются: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дата и место проведения схода местного сообщества или собрания местного сообщества;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общее число членов местного сообщества, проживающих на соответствующей территории и имеющих право участвовать в сходе местного сообщества или на собрании местного сообщества;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количество и список присутствующих с указанием фамилии, имени, отчества (при его наличии);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фамилия, имя, отчество (при его наличии) председателя и секретаря схода местного сообщества или собрания местного сообщества;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повестка дня, содержание выступлений и принятые решения.</w:t>
      </w:r>
    </w:p>
    <w:bookmarkEnd w:id="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Кербулакского районного маслихата от "19" февраля 2024 года № 12-100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2 решением Кербулакского районного маслихата области Жетісу от 19.02.2024 </w:t>
      </w:r>
      <w:r>
        <w:rPr>
          <w:rFonts w:ascii="Times New Roman"/>
          <w:b w:val="false"/>
          <w:i w:val="false"/>
          <w:color w:val="ff0000"/>
          <w:sz w:val="28"/>
        </w:rPr>
        <w:t>№ 12-100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состава представителей жителей сел для участия в сходе местного сообщества Кербулакского района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сельского округа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(человек)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Сарыозекский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Сарыбулакский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Сарыбастауский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Карашокинский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Когалинский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Коксуский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Талдыбулакский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Шубарский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Басшиский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Алтынемельский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Жайнак батырский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Жоламанский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Кызылжарский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Каспанский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Шанханайский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