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1c916" w14:textId="d91c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Коксуского района от 16 мая 2023 года №195 "Об утверждении Методики оценки деятельности административных государственных служащих корпуса "Б" местных исполнительных органов Коксуского района области Жетісу"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Коксуского района области Жетісу от 20 июля 2023 года № 293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 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акимат Коксуского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Коксуского района от 16 мая 2023 года </w:t>
      </w:r>
      <w:r>
        <w:rPr>
          <w:rFonts w:ascii="Times New Roman"/>
          <w:b w:val="false"/>
          <w:i w:val="false"/>
          <w:color w:val="000000"/>
          <w:sz w:val="28"/>
        </w:rPr>
        <w:t>№195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местных исполнительных органов Коксуского района области Жетісу" следующее изменение: приложение указанного постановления изложить в новой редакции согласно приложению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глава 6 Методики оценки деятельности административных государственных служащих корпуса "Б" местных исполнительных органов Коксуского района, а также приложения 9, 10 и 11 к Методике оценки деятельности административных государственных служащих корпуса "Б" местных исполнительных органов Коксуского района области Жетісу действуют до 31 августа 2023 года.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Коксуского района.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М.Кольбаев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Коксуского района от " " 2023 года № 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Методики оценки деятельности административных государственных служащих корпуса "Б" местных исполнительных органов Коксуского района, финансируемых из районного бюджета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Коксуского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Типовой методикой оценки деятельности административных государственных служащих корпуса "Б", утвержденного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1"/>
    <w:bookmarkStart w:name="z7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End w:id="81"/>
    <w:bookmarkStart w:name="z9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3"/>
    <w:bookmarkStart w:name="z103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6"/>
    <w:bookmarkStart w:name="z136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1"/>
    <w:bookmarkStart w:name="z151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2"/>
    <w:bookmarkStart w:name="z16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68"/>
    <w:bookmarkStart w:name="z178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местных исполнительных органов Коксуского района, финансируемых из районного бюджета</w:t>
            </w:r>
          </w:p>
        </w:tc>
      </w:tr>
    </w:tbl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</w:p>
    <w:bookmarkEnd w:id="1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</w:p>
    <w:bookmarkEnd w:id="1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 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0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</w:p>
    <w:bookmarkEnd w:id="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местных исполнительных органов Коксуского района, финансируемых из районного бюджета</w:t>
            </w:r>
          </w:p>
        </w:tc>
      </w:tr>
    </w:tbl>
    <w:bookmarkStart w:name="z21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1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203"/>
    <w:bookmarkStart w:name="z2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204"/>
    <w:bookmarkStart w:name="z2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205"/>
    <w:bookmarkStart w:name="z2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206"/>
    <w:bookmarkStart w:name="z2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211"/>
    <w:bookmarkStart w:name="z2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212"/>
    <w:bookmarkStart w:name="z2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213"/>
    <w:bookmarkStart w:name="z2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14"/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</w:p>
    <w:bookmarkEnd w:id="218"/>
    <w:bookmarkStart w:name="z24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</w:p>
    <w:bookmarkEnd w:id="2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местных исполнительных органов Коксуского района, финансируемых из районного бюджета</w:t>
            </w:r>
          </w:p>
        </w:tc>
      </w:tr>
    </w:tbl>
    <w:bookmarkStart w:name="z24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</w:p>
    <w:bookmarkEnd w:id="2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7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4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22"/>
    <w:bookmarkStart w:name="z24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</w:p>
    <w:bookmarkEnd w:id="2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местных исполнительных органов Коксуского района, финансируемых из районного бюджета</w:t>
            </w:r>
          </w:p>
        </w:tc>
      </w:tr>
    </w:tbl>
    <w:bookmarkStart w:name="z25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</w:p>
    <w:bookmarkEnd w:id="2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3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225"/>
    <w:bookmarkStart w:name="z25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26"/>
    <w:bookmarkStart w:name="z25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_____________________________________</w:t>
      </w:r>
    </w:p>
    <w:bookmarkEnd w:id="227"/>
    <w:bookmarkStart w:name="z25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(руководителя структурного подразделения/государственного органа) </w:t>
      </w:r>
    </w:p>
    <w:bookmarkEnd w:id="228"/>
    <w:bookmarkStart w:name="z25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229"/>
    <w:bookmarkStart w:name="z25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230"/>
    <w:bookmarkStart w:name="z25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231"/>
    <w:bookmarkStart w:name="z26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232"/>
    <w:bookmarkStart w:name="z26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33"/>
    <w:bookmarkStart w:name="z26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36"/>
    <w:bookmarkStart w:name="z26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оценки: _______________________________________________________ </w:t>
      </w:r>
    </w:p>
    <w:bookmarkEnd w:id="237"/>
    <w:bookmarkStart w:name="z26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удовлетворительно).</w:t>
      </w:r>
    </w:p>
    <w:bookmarkEnd w:id="238"/>
    <w:bookmarkStart w:name="z26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39"/>
    <w:bookmarkStart w:name="z26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________________________________________________</w:t>
      </w:r>
    </w:p>
    <w:bookmarkEnd w:id="2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местных исполнительных органов Коксуского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1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руководителей структурных подразделений методом 360</w:t>
      </w:r>
    </w:p>
    <w:bookmarkEnd w:id="241"/>
    <w:bookmarkStart w:name="z27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242"/>
    <w:bookmarkStart w:name="z27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43"/>
    <w:bookmarkStart w:name="z27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244"/>
    <w:bookmarkStart w:name="z27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45"/>
    <w:bookmarkStart w:name="z27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46"/>
    <w:bookmarkStart w:name="z27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47"/>
    <w:bookmarkStart w:name="z27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48"/>
    <w:bookmarkStart w:name="z27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Анкету необходимо заполнить сразу же от начала до конца, не отвлекаясь. </w:t>
      </w:r>
    </w:p>
    <w:bookmarkEnd w:id="249"/>
    <w:bookmarkStart w:name="z28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графе ответы указывается один из предложенных вариантов ответа:</w:t>
      </w:r>
    </w:p>
    <w:bookmarkEnd w:id="255"/>
    <w:bookmarkStart w:name="z28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56"/>
    <w:bookmarkStart w:name="z28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57"/>
    <w:bookmarkStart w:name="z28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58"/>
    <w:bookmarkStart w:name="z28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59"/>
    <w:bookmarkStart w:name="z29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60"/>
    <w:bookmarkStart w:name="z29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методике оценки деятельности административных государственных служащих корпуса "Б" местных исполнительных органов Коксуского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4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262"/>
    <w:bookmarkStart w:name="z29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63"/>
    <w:bookmarkStart w:name="z29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64"/>
    <w:bookmarkStart w:name="z29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65"/>
    <w:bookmarkStart w:name="z29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66"/>
    <w:bookmarkStart w:name="z29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67"/>
    <w:bookmarkStart w:name="z30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68"/>
    <w:bookmarkStart w:name="z30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Оценки необходимо выставлять объективно, без личных симпатий/антипатий. </w:t>
      </w:r>
    </w:p>
    <w:bookmarkEnd w:id="269"/>
    <w:bookmarkStart w:name="z30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Анонимность и конфиденциальность гарантируется.</w:t>
      </w:r>
    </w:p>
    <w:bookmarkEnd w:id="270"/>
    <w:bookmarkStart w:name="z30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71"/>
    <w:bookmarkStart w:name="z30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графе ответы указывается один из предложенных вариантов ответа:</w:t>
      </w:r>
    </w:p>
    <w:bookmarkEnd w:id="278"/>
    <w:bookmarkStart w:name="z31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79"/>
    <w:bookmarkStart w:name="z31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80"/>
    <w:bookmarkStart w:name="z31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81"/>
    <w:bookmarkStart w:name="z31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82"/>
    <w:bookmarkStart w:name="z31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83"/>
    <w:bookmarkStart w:name="z31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84"/>
    <w:bookmarkStart w:name="z31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</w:p>
    <w:bookmarkEnd w:id="2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методике оценки деятельности административных государственных служащих корпуса "Б" местных исполнительных органов Коксуского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0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</w:t>
      </w:r>
    </w:p>
    <w:bookmarkEnd w:id="286"/>
    <w:bookmarkStart w:name="z32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руководителей структурных подразделений)</w:t>
      </w:r>
    </w:p>
    <w:bookmarkEnd w:id="287"/>
    <w:bookmarkStart w:name="z32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2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91"/>
    <w:bookmarkStart w:name="z32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методике оценки деятельности административных государственных служащих корпуса "Б" местных исполнительных органов Коксуского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9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</w:t>
      </w:r>
    </w:p>
    <w:bookmarkEnd w:id="293"/>
    <w:bookmarkStart w:name="z33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служащих корпуса "Б")</w:t>
      </w:r>
    </w:p>
    <w:bookmarkEnd w:id="294"/>
    <w:bookmarkStart w:name="z33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оцениваемого служащего __________________________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3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96"/>
    <w:bookmarkStart w:name="z33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методике оценки деятельности административных государственных служащих корпуса "Б" местных исполнительных органов Коксуского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6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298"/>
    <w:bookmarkStart w:name="z33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год</w:t>
      </w:r>
    </w:p>
    <w:bookmarkEnd w:id="299"/>
    <w:bookmarkStart w:name="z33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300"/>
    <w:bookmarkStart w:name="z33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301"/>
    <w:bookmarkStart w:name="z34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302"/>
    <w:bookmarkStart w:name="z34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ожидаемое положительное изменение от достижения ключевого целевого индикатора.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</w:tr>
    </w:tbl>
    <w:bookmarkStart w:name="z35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</w:p>
    <w:bookmarkEnd w:id="3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методике оценки деятельности административных государственных служащих корпуса "Б" местных исполнительных органов Коксуского района, финансируемых из районного бюджета</w:t>
            </w:r>
          </w:p>
        </w:tc>
      </w:tr>
    </w:tbl>
    <w:bookmarkStart w:name="z35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</w:p>
    <w:bookmarkEnd w:id="3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 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360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309"/>
    <w:bookmarkStart w:name="z36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310"/>
    <w:bookmarkStart w:name="z36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311"/>
    <w:bookmarkStart w:name="z36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312"/>
    <w:bookmarkStart w:name="z36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6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оценки_________________________________________________________</w:t>
      </w:r>
    </w:p>
    <w:bookmarkEnd w:id="317"/>
    <w:bookmarkStart w:name="z36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</w:p>
    <w:bookmarkEnd w:id="3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методике оценки деятельности административных государственных служащих корпуса "Б" местных исполнительных органов Коксуского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 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386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322"/>
    <w:bookmarkStart w:name="z38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323"/>
    <w:bookmarkStart w:name="z38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324"/>
    <w:bookmarkStart w:name="z38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325"/>
    <w:bookmarkStart w:name="z39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326"/>
    <w:bookmarkStart w:name="z39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Результаты оценки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Комиссии:________________________________________</w:t>
      </w:r>
    </w:p>
    <w:bookmarkEnd w:id="330"/>
    <w:bookmarkStart w:name="z39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331"/>
    <w:bookmarkStart w:name="z39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332"/>
    <w:bookmarkStart w:name="z39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33"/>
    <w:bookmarkStart w:name="z39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334"/>
    <w:bookmarkStart w:name="z39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35"/>
    <w:bookmarkStart w:name="z40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336"/>
    <w:bookmarkStart w:name="z40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