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91837" w14:textId="21918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маслихата Коксуского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области Жетісу от 25 апреля 2023 года № 3-24.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16299), маслихат Коксуского района 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государственного учреждения "Аппарат маслихата Коксуского района"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Коксуского района Кожабергенова Айдара Кожабековича.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Коксуского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Бейсенбай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Коксуского района от 25 апреля 2023 года № 3-24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12) пункта 3, абзац второй пункта 6 и глава 6 Методики действуют до 31.08.2023 решением Коксуского районного маслихата области Жетісу от 31.07.2023 </w:t>
      </w:r>
      <w:r>
        <w:rPr>
          <w:rFonts w:ascii="Times New Roman"/>
          <w:b w:val="false"/>
          <w:i w:val="false"/>
          <w:color w:val="ff0000"/>
          <w:sz w:val="28"/>
        </w:rPr>
        <w:t>№ 6-40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Коксуского района"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1.Настоящая Методика оценки деятельности административных государственных служащих корпуса "Б" государственного учреждения "Аппарат маслихата Коксуского района"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Типовой методикой оценки деятельности административных государственных служащих корпуса "Б", утвержденного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2.Методика оценки деятельности административных государственных служащих корпуса "Б" аппарата маслихата утверждается первым руководителем маслихата Коксуского района на основе Типовой методики с учетом специфики деятельности аппарата маслихата.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3.Основные используемые понятия в настоящей Методике: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 вышестоящий руководитель в зависимости от специфики деятельности государственного учреждения "Аппарат маслихата Коксуского района", а также круг лиц из рабочего окружения оцениваемого лица при оценке методом 360;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Коксуского района – административный государственный служащий корпуса "Б" категорий Е-2;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аппарата маслихата Коксуского района;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аппарата маслихата Коксуского района или служащий корпуса "Б";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аппарата маслихата Коксуского района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учреждения "Аппарат маслихата Коксуского района";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- период оценки результатов работы государственного служащего.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 внесенными решением Коксуского районного маслихата области Жетісу от 31.07.2023 </w:t>
      </w:r>
      <w:r>
        <w:rPr>
          <w:rFonts w:ascii="Times New Roman"/>
          <w:b w:val="false"/>
          <w:i w:val="false"/>
          <w:color w:val="000000"/>
          <w:sz w:val="28"/>
        </w:rPr>
        <w:t>№ 6-40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Коксуского районного маслихата области Жетісу от 31.07.2023 </w:t>
      </w:r>
      <w:r>
        <w:rPr>
          <w:rFonts w:ascii="Times New Roman"/>
          <w:b w:val="false"/>
          <w:i w:val="false"/>
          <w:color w:val="000000"/>
          <w:sz w:val="28"/>
        </w:rPr>
        <w:t>№ 6-40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Коксуского районного маслихата области Жетісу от 31.07.2023 </w:t>
      </w:r>
      <w:r>
        <w:rPr>
          <w:rFonts w:ascii="Times New Roman"/>
          <w:b w:val="false"/>
          <w:i w:val="false"/>
          <w:color w:val="000000"/>
          <w:sz w:val="28"/>
        </w:rPr>
        <w:t>№ 6-40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7.Оценка служащих, которые в оцениваемый период находятся на испытательном сроке, осуществляется с момента назначения на конкретную должность после прохождения специальной проверки. Оценка служащих, которые направлены в командировку на длительный срок в другие государственные органы, проводится при наличии положительного отзыва соответствующего государственного органа с предоставлением подтверждающих документов по установленным параметрам метода ранжирования. Оценка служащих, уволенных из государственного органа до окончания оцениваемого периода, проводится без их участия в установленные пунктом 5 сроки.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8.Результаты оценки выставляются по следующей градации: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Коксуского районного маслихата области Жетісу от 31.07.2023 </w:t>
      </w:r>
      <w:r>
        <w:rPr>
          <w:rFonts w:ascii="Times New Roman"/>
          <w:b w:val="false"/>
          <w:i w:val="false"/>
          <w:color w:val="000000"/>
          <w:sz w:val="28"/>
        </w:rPr>
        <w:t>№ 6-40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10.Результаты оценки по методу 360 являются основанием для принятия решений по обучению служащего.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11.Организационное сопровождение оценки обеспечивается специалистом аппарата, занимающийся кадровыми вопросами либо в случае ее отсутствия – аппарата маслихата Коксуского района (далее – специалист аппарата, занимающийся кадровыми вопросами, в том числе посредством информационной системы.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специалист аппарата, занимающийся кадровыми вопросами в информационной системе создает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Специалист аппарата, занимающийся кадровыми вопросами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Коксуского районного маслихата области Жетісу от 31.07.2023 </w:t>
      </w:r>
      <w:r>
        <w:rPr>
          <w:rFonts w:ascii="Times New Roman"/>
          <w:b w:val="false"/>
          <w:i w:val="false"/>
          <w:color w:val="000000"/>
          <w:sz w:val="28"/>
        </w:rPr>
        <w:t>№ 6-40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15.Документы, связанные с оценкой, хранятся у специалиста аппарата, занимающийся кадровыми вопросами в течение трех лет со дня завершения оценки, а также при наличии технической возможности в информационной системе.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17.Разногласия, связанные с процедурой оценки, рассматриваются специалистом аппарата, занимающийся кадровыми вопросами при содействии всех заинтересованных лиц и сторон.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18.Оценивающее лицо обеспечивает: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государственного учреждения "Аппарат маслихата Коксуского района" за оцениваемый период;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Специалист аппарата, занимающийся кадровыми вопросами обеспечивают: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21.Результаты оценки могут быть известны только оцениваемому лицу, оценивающему лицу, специалисту аппарата, занимающийся кадровыми вопросами и участникам калибровочных сессий.</w:t>
      </w:r>
    </w:p>
    <w:bookmarkEnd w:id="56"/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Коксуского района по достижению КЦИ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22.Оценка деятельности руководитель аппарата маслихата Коксуского района осуществляется на основе оценки достижения КЦИ.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23.КЦИ устанавливается оценивающим лицом по согласованию со специалистом аппарата, занимающийся кадровыми вопросами в индивидуальном плане работы руководителя аппарата маслихата Коксуского района,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специалист аппарата, занимающийся кадровыми вопросами обеспечивает (при наличии технической возможности) размещение индивидуального плана работы в информационной системе.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аппарата маслихата Коксуского района осуществляется оценивающим лицом в сроки, установленные в пункте 5.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специалист аппарата, занимающийся кадровыми вопросами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25.КЦИ должны иметь количественные и качественные индикаторы измеримости достижения целей и быть: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26.Внесение изменений в КЦИ осуществляется в случае изменения функций и государственного учреждения "Аппарат маслихата Коксуского района", непосредственно влияющего на достижение КЦИ.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27.Информационная система, либо в случае ее отсутствия специалист аппарата, занимающийся кадровыми вопросами, уведомляет руководителя аппарата маслихата Коксуского района о проведении в отношении него оценки не позднее пятого числа месяца, следующего за отчетным кварталом.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28.Оценочный лист направляется для рассмотрения оценивающему лицу посредством информационной системы, либо в случае ее отсутствия специалистом аппарата, занимающийся кадровыми вопросами.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30.Оценка служащих корпуса "Б" по методу ранжирования осуществляется руководителем аппарата маслихата Коксуского района по форме, согласно приложению 4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31.Информационная система, либо в случае ее отсутствия специалист аппарата, занимающийся кадровыми вопросами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32.Оценивающему лицу оценочный лист направляется информационной системой, либо в случае ее отсутствия специалистом аппарата, занимающийся кадровыми вопросами.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государственного органа превышает пятьдесят человек, оценка осуществляется также лицами, определяемыми оценивающим лицом.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8"/>
    <w:bookmarkStart w:name="z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 маслихата Коксуского района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35.Методом 360 оцениваются следующие компетенции в зависимости от категории оцениваемых лиц: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 Коксуского района: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специалистом аппарата, занимающийся кадровыми вопросами, для каждого оцениваемого лица.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37.Специалист аппарата, занимающийся кадровыми вопросами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специалистом аппарата, занимающийся кадровыми вопросами должны быть учтены результаты оценки метода 360, в том числе наименее выраженные компетенции служащего.</w:t>
      </w:r>
    </w:p>
    <w:bookmarkEnd w:id="121"/>
    <w:bookmarkStart w:name="z132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педоставления обратной связи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41.Специалист аппарата, занимающийся кадровыми вопросами организовывает деятельность калибровочной сессии.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42.На калибровочной сессии оценивающее лицо кратко описывает работу оцениваемого лица и аргументирует свою оценку.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специалист аппарата, занимающийся кадровыми вопросами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главой 6 решением Коксуского районного маслихата области Жетісу от 31.07.2023 </w:t>
      </w:r>
      <w:r>
        <w:rPr>
          <w:rFonts w:ascii="Times New Roman"/>
          <w:b w:val="false"/>
          <w:i w:val="false"/>
          <w:color w:val="ff0000"/>
          <w:sz w:val="28"/>
        </w:rPr>
        <w:t>№ 6-40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bookmarkStart w:name="z3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ориентированы на реализацию стратегических целей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 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 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 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 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 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 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 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 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 После подписания вышестоящим руководителем оценочного листа специалист аппарата, занимающийся кадровыми вопросами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Специалист аппарата, занимающийся кадровыми вопросами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 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 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 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 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 Секретарем Комиссии является специалист аппарата, занимающийся кадровыми вопросами.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 Специалист аппарата, занимающийся кадровыми вопросами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Специалист аппарата, занимающийся кадровыми вопросами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Типовой Методике (далее -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 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 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 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 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 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 Служащим корпуса "Б" допускается обжалование результатов оценки в судебном порядке.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маслихата Коксуского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маслихата Коксуского района ___________________________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дата_______________________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</w:t>
      </w:r>
    </w:p>
    <w:bookmarkEnd w:id="142"/>
    <w:bookmarkStart w:name="z15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государственного органа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_______________________________________________год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 служащего:_______________________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документа системы государственного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вытекает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ожидаемое положительное изменение от достижения ключевого целевого индикатора.</w:t>
      </w:r>
    </w:p>
    <w:bookmarkEnd w:id="1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маслихата Коксуского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8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Итоговая оценка: _______________________________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сумма оценок по КЦИ деленная на количество КЦИ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 оценки служащему выставляется исходя из итоговой оценки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маслихата Коксуского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Форма</w:t>
            </w:r>
          </w:p>
        </w:tc>
      </w:tr>
    </w:tbl>
    <w:bookmarkStart w:name="z206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0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маслихата Коксуского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80"/>
    <w:bookmarkStart w:name="z21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181"/>
    <w:bookmarkStart w:name="z21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служащего_________________________________</w:t>
      </w:r>
    </w:p>
    <w:bookmarkEnd w:id="182"/>
    <w:bookmarkStart w:name="z21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(руководителя государственного органа)</w:t>
      </w:r>
    </w:p>
    <w:bookmarkEnd w:id="183"/>
    <w:bookmarkStart w:name="z21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84"/>
    <w:bookmarkStart w:name="z21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85"/>
    <w:bookmarkStart w:name="z21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86"/>
    <w:bookmarkStart w:name="z21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87"/>
    <w:bookmarkStart w:name="z21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88"/>
    <w:bookmarkStart w:name="z21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91"/>
    <w:bookmarkStart w:name="z22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92"/>
    <w:bookmarkStart w:name="z22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93"/>
    <w:bookmarkStart w:name="z22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94"/>
    <w:bookmarkStart w:name="z22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 ___________________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аппарата маслихата Коксуского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государственных органа методом 360</w:t>
      </w:r>
    </w:p>
    <w:bookmarkEnd w:id="196"/>
    <w:bookmarkStart w:name="z22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Ф.И.О. руководителя государственного органа ___________________</w:t>
      </w:r>
    </w:p>
    <w:bookmarkEnd w:id="197"/>
    <w:bookmarkStart w:name="z23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198"/>
    <w:bookmarkStart w:name="z23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99"/>
    <w:bookmarkStart w:name="z232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0"/>
    <w:bookmarkStart w:name="z23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01"/>
    <w:bookmarkStart w:name="z23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02"/>
    <w:bookmarkStart w:name="z23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03"/>
    <w:bookmarkStart w:name="z23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 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09"/>
    <w:bookmarkStart w:name="z24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10"/>
    <w:bookmarkStart w:name="z24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11"/>
    <w:bookmarkStart w:name="z24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12"/>
    <w:bookmarkStart w:name="z24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13"/>
    <w:bookmarkStart w:name="z24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14"/>
    <w:bookmarkStart w:name="z24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Методике оценки деятельности административных государственных служащих корпуса "Б" аппарата маслихата Коксуского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0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16"/>
    <w:bookmarkStart w:name="z25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Ф.И.О. оцениваемого служащего __________________________________</w:t>
      </w:r>
    </w:p>
    <w:bookmarkEnd w:id="217"/>
    <w:bookmarkStart w:name="z25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респондент!</w:t>
      </w:r>
    </w:p>
    <w:bookmarkEnd w:id="218"/>
    <w:bookmarkStart w:name="z25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19"/>
    <w:bookmarkStart w:name="z25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20"/>
    <w:bookmarkStart w:name="z25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21"/>
    <w:bookmarkStart w:name="z25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22"/>
    <w:bookmarkStart w:name="z25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23"/>
    <w:bookmarkStart w:name="z25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24"/>
    <w:bookmarkStart w:name="z25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 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графе ответы указывается один из предложенных вариантов ответа:</w:t>
      </w:r>
    </w:p>
    <w:bookmarkEnd w:id="231"/>
    <w:bookmarkStart w:name="z26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32"/>
    <w:bookmarkStart w:name="z26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33"/>
    <w:bookmarkStart w:name="z26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4"/>
    <w:bookmarkStart w:name="z26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5"/>
    <w:bookmarkStart w:name="z27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36"/>
    <w:bookmarkStart w:name="z27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Методике оценки деятельности административных государственных служащих корпуса "Б" аппарата маслихата Коксуского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 </w:t>
            </w:r>
          </w:p>
        </w:tc>
      </w:tr>
    </w:tbl>
    <w:bookmarkStart w:name="z274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</w:t>
      </w:r>
    </w:p>
    <w:bookmarkEnd w:id="238"/>
    <w:bookmarkStart w:name="z27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руководителей государственных органа) </w:t>
      </w:r>
    </w:p>
    <w:bookmarkEnd w:id="239"/>
    <w:bookmarkStart w:name="z27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государственного органа ___________________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43"/>
    <w:bookmarkStart w:name="z28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Методике оценки деятельности административных государственных служащих корпуса "Б" аппарата маслихата Коксуского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3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</w:t>
      </w:r>
    </w:p>
    <w:bookmarkEnd w:id="245"/>
    <w:bookmarkStart w:name="z28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(для служащих корпуса "Б")</w:t>
      </w:r>
    </w:p>
    <w:bookmarkEnd w:id="246"/>
    <w:bookmarkStart w:name="z28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оцениваемого служащего __________________________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48"/>
    <w:bookmarkStart w:name="z28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