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a3e5" w14:textId="2aea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2022 года № 39-1 "О бюджетах сельских округов Коксуского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23 ноября 2023 года № 14-61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177343),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Балпыкского сельского округа на 2023-2025 годы,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283 213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134 103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149 110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289 916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6 703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6 703 тысячи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6 703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83 795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10 182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73 613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84 716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921 тысяча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92 140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18 944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73 196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94 460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2 320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2 320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2 320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72 065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60 345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73 602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1 537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1 537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1 537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75 722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60 694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76 616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894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894 тысячи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894 тысячи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2023-2025 годы, согласно приложениям 16, 17 и 18 к настоящему решению соответственно, в том числе на 2023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47 987 тысяч тенге: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6 273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41 714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48 201 тысяча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214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214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214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57 633 тысячи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9 201 тысяча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48 432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59 107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1 474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1 474 тысячи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1 474 тысячи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46 476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2 376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44 100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46 948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472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472 тысячи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472 тысячи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47 629 тысяч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44 021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48 158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529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529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529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44 932 тысячи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7 149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37 783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45 259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30 декабря 2022 года № 39-1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2022 года № 39-1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2022 года № 39-1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2022 года № 39-1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2022 года № 39-1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2022 года № 39-1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2023 года № 39-1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2022 года № 39-1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2022 года № 39-1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23 ноября 2023 года № 14-61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2022 года № 39-1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