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320a8" w14:textId="1c320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Коксуского района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Коксуского районного маслихата области Жетісу от 25 декабря 2023 года № 17-65.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01.01.2024 в соответствии с пунктом 4 настоящего решения.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маслихат Коксуского района РЕШИЛ: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2024-2026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4 776 867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739 800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90 564 тысячи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36 980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3 909 523 тысячи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5 884 305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202 929 тысяч тенге, в том числе: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289 284 тысячи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86 355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1 310 367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1 310 367 тысяч тенге, в том числе: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1 091 634 тысячи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86 653 тысячи тенге;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305 386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решения Коксуского районного маслихата области Жетісу от 29.05.2024 </w:t>
      </w:r>
      <w:r>
        <w:rPr>
          <w:rFonts w:ascii="Times New Roman"/>
          <w:b w:val="false"/>
          <w:i w:val="false"/>
          <w:color w:val="000000"/>
          <w:sz w:val="28"/>
        </w:rPr>
        <w:t>№ 25-105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резерв местного исполнительного органа района на 2024 год в сумме 25 556 тысяч тенге.</w:t>
      </w:r>
    </w:p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районном бюджете на 2024 год объемы бюджетных субвенций, передаваемых из районного бюджета в бюджеты сельских округов, в сумме 351 665 тысяч тенге, в том числе: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Балпыкскому сельскому округу 25 807 тысяч тенге; 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Жарлыозекскому сельскому округу 52 000 тысяч тенге; 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Лабасинскому сельскому округу 18 484 тысячи тенге; 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Мукринскому сельскому округу 46 529 тысяч тенге; 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Муканчинскому сельскому округу 32 873 тысячи тенге; 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Алгабасскому сельскому округу 41 529 тысяч тенге; 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Енбекшинскому сельскому округу 33 811 тысяч тенге;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Айнабулакскому сельскому округу 36 474 тысячи тенге;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Каблисанскому сельскому округу 30 162 тысячи тенге;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Мусабекскому сельскому округу 33 996 тысяч тенге;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2024 года.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Коксуского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Бейсенбай Ж.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Коксуского района от 25 декабря 2023 года № 17-65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Коксуского районного маслихата области Жетісу от 29.05.2024 </w:t>
      </w:r>
      <w:r>
        <w:rPr>
          <w:rFonts w:ascii="Times New Roman"/>
          <w:b w:val="false"/>
          <w:i w:val="false"/>
          <w:color w:val="ff0000"/>
          <w:sz w:val="28"/>
        </w:rPr>
        <w:t>№ 25-105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2024 год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4 776 867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739 800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90 564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Казахстан, за исключением поступлений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нефтяного сектора, в Фонд компенсации потерпевшим, Фонд поддержки инфраструктуры образования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государственный фонд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78 872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78 872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36 980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3 909 523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438 617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438 617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3 470 906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3 470 906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5 884 305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799 722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397 158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46 511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45 197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350 647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232 052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108 495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396 488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44 351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43 721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352 137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35 597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283 640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67 328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20 910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20 910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20 910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46 418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46 418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46 418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529 768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112 138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112 138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112 138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352 862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352 862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32 342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46 838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124 897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абилитации и реабилитации лица с инвалидностью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139 950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64 768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54 643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32 555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поверенному агенту по предоставлению жилищных сертификатов (социальная поддержка в виде бюджетного кредита)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998 194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831 129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809 538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802 350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21 591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21 591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136 079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136 079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127 307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30 986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30 986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30 986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745 613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398 015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76 080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76 080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321 935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321 935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15 228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15 228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104 391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14 425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сетей связи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14 425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89 966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73 081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227 979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227 979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51 879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32 380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32 380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32 380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32 380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137 444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47 004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47 004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46 404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44 787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44 787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44 787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45 653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45 653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45 653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36 665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36 665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36 665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35 410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72 815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72 815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72 815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72 815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656 988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31 432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31 432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625 556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25 556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25 556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130 849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130 849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130 849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130 849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1 664 376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1 664 376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1 664 376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1 310 388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351 665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202 929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289 284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предоставления жилищных сертификатов как социальная поддержка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284 284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284 284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284 284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284 284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-1 310 367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 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1 310 367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1 091 634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1 091 634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1 091 634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305 386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305 386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305 386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маслихата Коксуского района от 25 декабря 2023 года № 17-65</w:t>
            </w:r>
          </w:p>
        </w:tc>
      </w:tr>
    </w:tbl>
    <w:bookmarkStart w:name="z46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2025 год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8"/>
        <w:gridCol w:w="648"/>
        <w:gridCol w:w="648"/>
        <w:gridCol w:w="648"/>
        <w:gridCol w:w="648"/>
        <w:gridCol w:w="648"/>
        <w:gridCol w:w="648"/>
      </w:tblGrid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7 418 064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727 792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364 000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364 000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312 000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312 000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10 192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4 004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6 188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41 600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41 600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192 520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11 116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180 364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180 364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31 200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6 466 552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6 466 552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6 466 552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7 418 064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332 348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249 304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46 224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45 624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203 080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200 880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7 315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7 315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1 501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5 814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75 729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42 779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41 784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32 950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32 350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61 478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37 167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37 167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37 167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24 311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24 311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24 311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2 239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2 239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2 239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2 239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1 124 408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636 270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636 270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636 270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361 365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361 365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35 145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3 642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44 620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5 769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126 725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абилитации и реабилитации лица с инвалидностью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145 464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126 773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116 648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33 808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4 042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18 168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10 125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поверенному агенту по предоставлению жилищных сертификатов (социальная поддержка в виде бюджетного кредита)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2 433 264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2 433 264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2 183 264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1 757 229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426 035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624 082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338 159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338 159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338 159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13 173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13 173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2 543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87 575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87 575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16 149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70 099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1 327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185 175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185 175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34 575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89 521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40 689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40 689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40 089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48 832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48 832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48 832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31 368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31 368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31 368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30 768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170 211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170 211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170 211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170 211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745 551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20 461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20 461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19 861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725 090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26 577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26 577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698 513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698 513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130 849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130 849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130 849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130 849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1 172 745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1 172 745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1 172 145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805 997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366 748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182 281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268 636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предоставления жилищных сертификатов как социальная поддержка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263 636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263 636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263 636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263 636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-182 281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 )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182 281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268 636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268 636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268 636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86 355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маслихата Коксуского района от 25 декабря 2023 года № 17-65</w:t>
            </w:r>
          </w:p>
        </w:tc>
      </w:tr>
    </w:tbl>
    <w:bookmarkStart w:name="z50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2026 год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8"/>
        <w:gridCol w:w="648"/>
        <w:gridCol w:w="648"/>
        <w:gridCol w:w="648"/>
        <w:gridCol w:w="648"/>
        <w:gridCol w:w="648"/>
        <w:gridCol w:w="648"/>
      </w:tblGrid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6 279 628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745 258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372 736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372 736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319 488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319 488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10 436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6 336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42 598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42 598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197 139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11 381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184 693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184 693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31 948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15 974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15 974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15 974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15 974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5 305 283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5 305 283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5 305 283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6 279 628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337 334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253 049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46 812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46 212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206 237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204 037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1 553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6 017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76 715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43 320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42 321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33 395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32 795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62 942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38 468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38 468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38 468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24 474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24 474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24 474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2 317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2 317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2 317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2 317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1 143 260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636 270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636 270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636 270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369 519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369 519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37 633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3 769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46 152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6 162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126 859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абилитации и реабилитации лица с инвалидностью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148 944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137 471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127 346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34 227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4 215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69 500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18 804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10 125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поверенному агенту по предоставлению жилищных сертификатов (социальная поддержка в виде бюджетного кредита)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1 900 798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1 900 798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1 650 798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1 150 798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478 501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340 920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340 920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340 920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13 634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13 634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2 632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11 002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88 388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88 388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16 714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70 301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35 559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35 559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34 959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90 987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41 243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41 243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40 643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49 744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49 744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49 744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31 773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31 773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31 773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31 173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176 168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176 168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176 168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176 168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747 919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20 726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20 726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20 126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727 193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27 232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27 232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699 961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699 961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130 849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130 849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130 849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130 849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1 176 780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1 176 780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1 176 780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805 997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370 783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191 529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277 884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предоставления жилищных сертификатов как социальная поддержка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272 884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272 884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272 884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272 884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-191 529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 )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191 529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277 884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277 884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277 884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