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cfa70c" w14:textId="5cfa70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ставок туристского взноса для иностранцев по Коксускому району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Коксуского районного маслихата области Жетісу от 16 ноября 2023 года № 13-55. Утратило силу решением Коксуского районного маслихата области Жетісу от 9 февраля 2024 года № 19-76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Коксуского районного маслихата области Жетісу от 09.02.2024 </w:t>
      </w:r>
      <w:r>
        <w:rPr>
          <w:rFonts w:ascii="Times New Roman"/>
          <w:b w:val="false"/>
          <w:i w:val="false"/>
          <w:color w:val="ff0000"/>
          <w:sz w:val="28"/>
        </w:rPr>
        <w:t>№ 19-76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7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2-10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Казахстан", приказом Министра культуры и спорта Республики Казахстан от 14 июля 2023 года </w:t>
      </w:r>
      <w:r>
        <w:rPr>
          <w:rFonts w:ascii="Times New Roman"/>
          <w:b w:val="false"/>
          <w:i w:val="false"/>
          <w:color w:val="000000"/>
          <w:sz w:val="28"/>
        </w:rPr>
        <w:t>№ 181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уплаты туристского взноса для иностранцев" (зарегистрированное в Реестре государственной регистрации нормативных правовых актов за № 184104), маслихат Коксуского района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ставки туристского взноса для иностранцев в местах размещения туристов по Коксускому району в размере 0,2 (ноль целых две десятых) месячного расчетного показателя.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маслихата Коксуского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Бейсенбай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