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09c" w14:textId="131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Панфиловского района от 26 апреля 2023 года №174 "Об утверждении Методики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области Жетісу от 1 августа 2023 года № 323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Панфиловского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постановление акимата Панфиловского района от 26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бюджета, а также приложения 9, 10 и 11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 действуют до 31 августа 2023 года.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Панфиловского района.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М.Сагымбек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района от "____" __________ 2023 года № _____ О внесении изменений в постановление акимата Панфиловского района от 26 апреля 2023 года №174 "Об утверждении Методики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службы управления персоналом отделения аппарата акима Жумабекова Шолпан Ерсиновна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района Керимбеков Толеухан Нурдаулетович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района Ешенов Дидар Болатович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района Досмаилов Канат Нуркешович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акима района Скаков Ербол Абылайханович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районного отдела экономики и финансов Рамазанова Сауле Касымхановна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юридического, государственно-правового отделения аппарата акима Джамалов Мехрибан Аманжановна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общего отделения аппарата акима района Муналиева Гулнар Нуракыновна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 "Аппарат акима Панфиловского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Е. Скаков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 2023 года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рассылки к постановлению акимата района от "____" __________ 2023 года № _____ О внесении изменений в постановление акимата Панфиловского района от 26 апреля 2023 года №174 "Об утверждении Методики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бюджета"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Районному отделу экономики и финансов – 1 экземпляр;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Районному отделу жилищно-коммунального хозяйства, пассажирского транспорта, автомобильных дорог и жилищной инспекции – 1 экземпляр;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внутренней политики, культуры, развития языков и спорта – 1 экземпляр;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предпринимательства – 1 экземпляр;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Районному отделу занятости и социальных программ – 1 экземпляр: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Районному отделу сельского хозяйства и земельных отношений – 1 экземпляр;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строительства, архитектуры градостроительства – 1 экземпляр;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г.Жаркент и сельские округа – 14 экземпляр;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служба управления персоналом отделения аппарата акима Ш.Жумабекова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Направлено: "____" ___________ 2023 г.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общего отделения аппарата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Муналиева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Панфиловского района № ____ от "__" ___________ 2023 года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103"/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115"/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48"/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63"/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74"/>
    <w:bookmarkStart w:name="z19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90"/>
    <w:bookmarkStart w:name="z2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3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</w:tbl>
    <w:bookmarkStart w:name="z26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38"/>
    <w:bookmarkStart w:name="z2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9"/>
    <w:bookmarkStart w:name="z2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(руководителя структурного подразделения/государственного органа) 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42"/>
    <w:bookmarkStart w:name="z2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43"/>
    <w:bookmarkStart w:name="z27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44"/>
    <w:bookmarkStart w:name="z27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45"/>
    <w:bookmarkStart w:name="z27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6"/>
    <w:bookmarkStart w:name="z28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49"/>
    <w:bookmarkStart w:name="z28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50"/>
    <w:bookmarkStart w:name="z28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51"/>
    <w:bookmarkStart w:name="z28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52"/>
    <w:bookmarkStart w:name="z28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54"/>
    <w:bookmarkStart w:name="z29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55"/>
    <w:bookmarkStart w:name="z2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6"/>
    <w:bookmarkStart w:name="z29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57"/>
    <w:bookmarkStart w:name="z29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8"/>
    <w:bookmarkStart w:name="z29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9"/>
    <w:bookmarkStart w:name="z29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0"/>
    <w:bookmarkStart w:name="z29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1"/>
    <w:bookmarkStart w:name="z29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62"/>
    <w:bookmarkStart w:name="z29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68"/>
    <w:bookmarkStart w:name="z30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9"/>
    <w:bookmarkStart w:name="z30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0"/>
    <w:bookmarkStart w:name="z30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1"/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"Б"методом 360</w:t>
      </w:r>
    </w:p>
    <w:bookmarkEnd w:id="275"/>
    <w:bookmarkStart w:name="z31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76"/>
    <w:bookmarkStart w:name="z31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77"/>
    <w:bookmarkStart w:name="z31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78"/>
    <w:bookmarkStart w:name="z31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79"/>
    <w:bookmarkStart w:name="z31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80"/>
    <w:bookmarkStart w:name="z31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81"/>
    <w:bookmarkStart w:name="z31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82"/>
    <w:bookmarkStart w:name="z32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83"/>
    <w:bookmarkStart w:name="z32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84"/>
    <w:bookmarkStart w:name="z32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98"/>
    <w:bookmarkStart w:name="z33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302"/>
    <w:bookmarkStart w:name="z3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34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307"/>
    <w:bookmarkStart w:name="z3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309"/>
    <w:bookmarkStart w:name="z3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310"/>
    <w:bookmarkStart w:name="z3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311"/>
    <w:bookmarkStart w:name="z35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312"/>
    <w:bookmarkStart w:name="z3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313"/>
    <w:bookmarkStart w:name="z35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7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318"/>
    <w:bookmarkStart w:name="z37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319"/>
    <w:bookmarkStart w:name="z37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320"/>
    <w:bookmarkStart w:name="z37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321"/>
    <w:bookmarkStart w:name="z37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26"/>
    <w:bookmarkStart w:name="z38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Панфиловского района, 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9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30"/>
    <w:bookmarkStart w:name="z39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31"/>
    <w:bookmarkStart w:name="z39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32"/>
    <w:bookmarkStart w:name="z40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33"/>
    <w:bookmarkStart w:name="z40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34"/>
    <w:bookmarkStart w:name="z40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38"/>
    <w:bookmarkStart w:name="z40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39"/>
    <w:bookmarkStart w:name="z40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40"/>
    <w:bookmarkStart w:name="z40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1"/>
    <w:bookmarkStart w:name="z40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42"/>
    <w:bookmarkStart w:name="z41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3"/>
    <w:bookmarkStart w:name="z41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44"/>
    <w:bookmarkStart w:name="z41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