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b5c7" w14:textId="3bfb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26 декабря 2022 года № 7-33-168 "О бюджетах города Жаркент и сельских округов Панфиловского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16 августа 2023 года № 8-7-42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7-33-168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177519)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Жаркент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535 659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451 189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84 470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654 033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118 374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118 374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118 374 тысячи тенге.".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2023-2025 годы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36 993 тысячи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3 911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33 082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40 834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3841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3841 тысяча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3841 тысяча тенге.".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2023-2025 годы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60 321 тысяча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14 733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45 588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64 996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4675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4675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4675 тысяч тенге.".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91 468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12 554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78 914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97 044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5576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5576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5576 тысяч тенге.".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63 672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17 062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46 610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72 893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9221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9221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9221 тысяча тенге.".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2023-2025 годы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79 365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48 217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31 148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85 604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6239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6239 тысяч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6239 тысяч тенге.".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2023-2025 годы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49 911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8 928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40 983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54 070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4 159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4 159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4 159 тысяч тенге.".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2023-2025 годы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75 214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57 698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17 516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91 278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16 064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16 064 тысячи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16 064 тысячи тенге.".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2023-2025 годы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57 932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6 919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51 013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60 876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2944 тысячи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2944 тысячи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2944 тысячи тенге.".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52 054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9 281 тысяча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42 773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60 206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8152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8152 тысячи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8152 тысячи тенге.".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2023-2025 годы согласно приложениям 31, 32 и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53 285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5 790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47 495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53 557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272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272 тысячи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272 тысячи тенге.".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2023-2025 годы согласно приложениям 34, 35 и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79 771 тысяча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35 786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43 985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86 082 тысячи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6311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6311 тысяч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6311 тысяч тенге.".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2023-2025 годы согласно приложениям 37, 38 и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74 178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11 118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63 060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74 990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812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812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812 тысяч тенге.".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2023-2025 годы согласно приложениям 40, 41 и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76 764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17 851 тысяча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58 913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80 832 тысячи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4068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4068 тысяч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4068 тысяч тенге.".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26 декабря 2022 года № 7-33-168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2023 год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26 декабря 2022 года № 7-33-168</w:t>
            </w:r>
          </w:p>
        </w:tc>
      </w:tr>
    </w:tbl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26 декабря 2022 года № 7-33-168</w:t>
            </w:r>
          </w:p>
        </w:tc>
      </w:tr>
    </w:tbl>
    <w:bookmarkStart w:name="z27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2023 год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26 декабря 2022 года № 7-33-168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26 декабря 2022 года № 7-33-168</w:t>
            </w:r>
          </w:p>
        </w:tc>
      </w:tr>
    </w:tbl>
    <w:bookmarkStart w:name="z2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2023 год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Панфиловского районного маслихата от 26 декабря 2022 года № 7-33-168</w:t>
            </w:r>
          </w:p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26 декабря 2022 года № 7-33-168</w:t>
            </w:r>
          </w:p>
        </w:tc>
      </w:tr>
    </w:tbl>
    <w:bookmarkStart w:name="z28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2023 год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26 декабря 2022 года № 7-33-168</w:t>
            </w:r>
          </w:p>
        </w:tc>
      </w:tr>
    </w:tbl>
    <w:bookmarkStart w:name="z28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2023 год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Панфиловского районного маслихата от 26 декабря 2022 года № 7-33-168</w:t>
            </w:r>
          </w:p>
        </w:tc>
      </w:tr>
    </w:tbl>
    <w:bookmarkStart w:name="z29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2023 год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26 декабря 2022 года № 7-33-168</w:t>
            </w:r>
          </w:p>
        </w:tc>
      </w:tr>
    </w:tbl>
    <w:bookmarkStart w:name="z2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2023 год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Панфиловского районного маслихата от 26 декабря 2022 года № 7-33-168</w:t>
            </w:r>
          </w:p>
        </w:tc>
      </w:tr>
    </w:tbl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2023 год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26 декабря 2022 года № 7-33-168</w:t>
            </w:r>
          </w:p>
        </w:tc>
      </w:tr>
    </w:tbl>
    <w:bookmarkStart w:name="z30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2023 год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26 декабря 2022 года № 7-33-168</w:t>
            </w:r>
          </w:p>
        </w:tc>
      </w:tr>
    </w:tbl>
    <w:bookmarkStart w:name="z30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2023 год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Панфиловского районного маслихата от 16 августа 2023 года № 8-7-42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26 декабря 2022 года № 7-33-168</w:t>
            </w:r>
          </w:p>
        </w:tc>
      </w:tr>
    </w:tbl>
    <w:bookmarkStart w:name="z30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2023 год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