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38fd" w14:textId="c883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26 декабря 2022 года № 7-33-168 "О бюджетах города Жаркент и сельских округов Панфиловского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23 ноября 2023 года № 8-13-60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7-33-168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177519)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Жаркент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526 084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450 189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75 895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623 310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97 226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97 226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97 226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2023-2025 годы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37 854 тысячи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4 911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32 943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41 685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3831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3831 тысяча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3831 тысяча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2023-2025 годы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59 346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14 733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44 613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63 872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4 526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4526 тысяч тенге 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4 526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91 468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12 554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78 914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96 688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5 220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5 220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5 220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62 511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17 062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45 449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71 212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8 701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8 701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8 701 тысяча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2023-2025 годы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79 265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48 217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31 048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82 996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3731 тысяча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3731 тысяча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3731 тысяча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2023-2025 годы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49 387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8 928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40 459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53 275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3888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3888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3888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2023-2025 годы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75 214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57 698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17 516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91 278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16 064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16 064 тысячи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16 064 тысячи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2023-2025 годы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57 360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6 919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50 441 тысяча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60 258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2898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2898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2898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52 054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9 281 тысяча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42 773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60 128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8074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8074 тысячи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8074 тысячи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2023-2025 годы согласно приложениям 31, 32 и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52 358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5 790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46 568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52 582 тысячи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224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224 тысячи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224 тысячи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2023-2025 годы согласно приложениям 34, 35 и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79 400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35 786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43 614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85 276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5876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5876 тысяч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5876 тысяч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2023-2025 годы согласно приложениям 37, 38 и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74 074 тысячи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11 118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62 956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74 886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812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812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812 тысяч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2023-2025 годы согласно приложениям 40, 41 и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75 465 тысяч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17 851 тысяча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57 614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79 468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4003 тысячи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4003 тысячи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4003 тысячи тенге.".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23 ноября 2023 года № 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26 декабря 2022 года № 7-33-168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2023 год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23 ноября 2023 года № 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26 декабря 2022 года № 7-33-168</w:t>
            </w:r>
          </w:p>
        </w:tc>
      </w:tr>
    </w:tbl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23 ноября 2023 года № 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26 декабря 2022 года № 7-33-168</w:t>
            </w:r>
          </w:p>
        </w:tc>
      </w:tr>
    </w:tbl>
    <w:bookmarkStart w:name="z27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2023 год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26 декабря 2022 года № 7-33-168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26 декабря 2022 года № 7-33-168</w:t>
            </w:r>
          </w:p>
        </w:tc>
      </w:tr>
    </w:tbl>
    <w:bookmarkStart w:name="z2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2023 год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Панфиловского районного маслихата от 26 декабря 2022 года № 7-33-168</w:t>
            </w:r>
          </w:p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26 декабря 2022 года № 7-33-168</w:t>
            </w:r>
          </w:p>
        </w:tc>
      </w:tr>
    </w:tbl>
    <w:bookmarkStart w:name="z28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2023 год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26 декабря 2022 года № 7-33-168</w:t>
            </w:r>
          </w:p>
        </w:tc>
      </w:tr>
    </w:tbl>
    <w:bookmarkStart w:name="z28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2023 год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Панфиловского районного маслихата от 26 декабря 2022 года № 7-33-168</w:t>
            </w:r>
          </w:p>
        </w:tc>
      </w:tr>
    </w:tbl>
    <w:bookmarkStart w:name="z29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2023 год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26 декабря 2022 года № 7-33-168</w:t>
            </w:r>
          </w:p>
        </w:tc>
      </w:tr>
    </w:tbl>
    <w:bookmarkStart w:name="z2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2023 год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Панфиловского районного маслихата от 26 декабря 2022 года № 7-33-168</w:t>
            </w:r>
          </w:p>
        </w:tc>
      </w:tr>
    </w:tbl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2023 год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26 декабря 2022 года № 7-33-168</w:t>
            </w:r>
          </w:p>
        </w:tc>
      </w:tr>
    </w:tbl>
    <w:bookmarkStart w:name="z30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2023 год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26 декабря 2022 года № 7-33-168</w:t>
            </w:r>
          </w:p>
        </w:tc>
      </w:tr>
    </w:tbl>
    <w:bookmarkStart w:name="z30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2023 год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Панфиловского районного маслихата от 23 ноября 2023 года №8-13-60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26 декабря 2022 года № 7-33-168</w:t>
            </w:r>
          </w:p>
        </w:tc>
      </w:tr>
    </w:tbl>
    <w:bookmarkStart w:name="z30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2023 год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