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f24e" w14:textId="fa7f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Панфиловском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23 ноября 2023 года № 8-13-61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от от 23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в Панфиловском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23 ноября 2023 года № 8-13-61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Панфиловском районе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города районного значения, села, поселка, сельского округа.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значения, села, поселка, сельского округа подразделяется на участки (села, микрорайоны, улицы, многоквартирные жилые дома).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города районного значения,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города районного значения, сельского округа или уполномоченным им лицом.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города районного значения, сельского округа или уполномоченное им лицо.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Панфиловского района.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значения, села, поселка и сельского округа для регистрации.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