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aa7f" w14:textId="3aba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Панфиловском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23 ноября 2023 года № 8-13-62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в Панфиловском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23 ноября 2023 года № 8-13-62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Панфиловском районе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города районного значения, села, поселка, сельского округа.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районного значения,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города районного значения,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районного значения,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Панфиловского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значения, села, поселка и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