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b6a7" w14:textId="ef1b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Панфиловскому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25 декабря 2023 года № 8-14-69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Панфиловскому району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Керимбекова Т.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25 декабря 2023 года № 8-14-69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Панфиловкому району на 2023-2024 годы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Панфиловскому району на 2023-2024 годы (далее-План)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2020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"Обутверждении Правил рационального использования пастбищ"(зарегистрирован в Министерстве юстиции Республики Казахстан 28 апреля 2017 года №15090 ),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Плану по управлению пастбищами и их использованию по Панфиловскому району на 2023-2024 годы График по использованию пастбищ, устанавливающий сезонные маршруты выпаса и выпаса сельскохозяйственных животных.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Плану по управлению пастбищами и их использованию по Панфиловскому району на 2023-2024 годы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Плану по управлению пастбищами и их использованию по Панфиловскому району на 2023-2024 годы Приемлемые схемы пастбищеоборотов (имеется карта).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Плану по управлению пастбищами и их использованию по Панфиловскому району на 2023-2024 годы Карта с обозначением внешних и внутренних границ и площадей пастбищ, в том числе сезонных, объектов пастбищной инфраструктуры (имеется карта).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Плану по управлению пастбищами и их использованию по Панфиловскому району на 2023-2024 годы Схема (карта) доступа пастбищепользователей к водоисточникам (озерам,рекам,прудам оросительным или обводнительным канала, трубчатым или шахтным колодцам), составлена согласно норме потребления воды (имеется карта).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 к Плану по управлению пастбищами и их использованию по Панфиловскому району на 2023-2024 годы Календарный график по использованию пастбищ, определяюшие сезонные маршруты выпаса и отгона сельскозяйственных животных.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учетам сведений о состоянии геобатанического обследования пастбищ, сведений о ветеринарно- санитарных обьектах, данных о численности поголовья сельскохояйственных животных с указанием их владельцев – пастбище пользователей, физических и (или) юридических лиц, данных о количестве гуртов, отар, табунов сельское хозяйственных животных.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администативно – территориальному делению в Панфиловском районе имеются 13 сельских, 1 городкой округов, 42 сельских населенных пунктов.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Панфиловского района 1058252 га, из них пастбищные земли -570 633 га, орошаемые земли -44 122 га 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сельскозяйственного назначения – 639731 га;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 70 000 га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 хозяйственного назначения -38021 га;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-342га;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запаса-389108га;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-22; -40°С , в июле +15; +30° С. Средний размер осодков составляет – 49 мм, а годовой – 199мм.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Растителный покров района разнообразный, включает примерно 120 видов. Самые распространенные из них злаковые, бобовые и разнотравье.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районе действуют 14 ветеринарных пунктов, 17 пунктов для искусственного осеменения, 14 скотомогильников и 19 сибирско-язвенные захоронения.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Панфиловском районе насчитывается крупного роготого скота 89304 голов, мелкого рогатого скота 284247 голов, лошадей 21503 голов, 130 голов свиней и 91491 птиц.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Примечение: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С-показатель Цельсия;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га-гектар;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мм- миллиметр.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по использованию пастбищ, устанавливающий сезонные маршруты выпаса и передвижения сельскохозяйственных животных.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 Апрель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июнь, июль, августь, сентябрь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ноябрь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отгонных пастбищ расположенных близ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отгонных пастбищ расположенных от даленных районах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отгонных пастбищ расположенных близ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 использованию пастбищ, устанавливающий сезонные маршруты выпаса и выпаса сельскохозяйственных животных по Панфиловскому району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пастбищ на территории Панфиловского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обводительным каналам, трубчатых или шахтным) составленную согласно норме потребления воды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Панфиловского районного № 8-14-69 от 25 декабря 2023 года "Об утверждении Плана управлению пастбищами и использованию по Панфиловскому району на 2023 - 2024 годы"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определяюшие сезонные маршруты выпаса и отгона сельскозяйственных животных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отделенные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Конуроленский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Пенжимский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Сарбелский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Чолакайский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Жаркентский городской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