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4700" w14:textId="67a4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25 апреля 2023 года № 4-21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регистрациинормативных правовых актов №9946),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Сарканского района, за исключением государственных служащих, занимающих руководящие должности, работающих и проживающих в сельских населенных пунктах: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2)социальная поддержка для приобретения или строительства жилья-бюджетный кредит в сумме, не превышающей тысячу пятьсот месячных расчетных показателей.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Сарканского районного маслихата от 5 марта 2015 года за </w:t>
      </w:r>
      <w:r>
        <w:rPr>
          <w:rFonts w:ascii="Times New Roman"/>
          <w:b w:val="false"/>
          <w:i w:val="false"/>
          <w:color w:val="000000"/>
          <w:sz w:val="28"/>
        </w:rPr>
        <w:t>№50-257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нормативных правовых актов 5 марта 2015 года в Департаменте юстиции Алматинской области № 3087)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Сарканского района".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"По вопросам экономики, бюджета, аграрной сферы, земельных отношений, экология, развития предпринимательства и туризма".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