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72fc4" w14:textId="af72f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Сарканского районного маслихата от 29 декабря 2022 года № 34-132 "О бюджете Сарканского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Сарканского районного маслихата области Жетісу от 7 августа 2023 года № 8-35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Сарканский районный маслихат РЕШИЛ: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Сарканского районного маслихата "О бюджете Сарканского района на 2023-2025 годы" от 29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34-132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под № 177290)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 Утвердить районный бюджет на 2023-2025 годы согласно приложениям 1, 2 и 3 к настоящему решению соответственно, в том числе на 2023 год в следующих объемах: 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7 613 359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936 543 тысячи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150 033 тысячи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49 819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6 476 964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7 711 395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3 604 тысячи тенге, в том числе: бюджетные кредиты 41 400 тысячи тенге;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37 796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101 640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101 640 тысяч тенге, в том числе: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41 400 тысяч тенге; 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37 797 тысяч тенге; 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98 037 тысячи тенге.". 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Сарканского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Разбеков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Сарканского районного маслихата от 07 августа 2023 года № 8-35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Сарканского районного маслихата от 29 декабря 2022 года № 34-132</w:t>
            </w:r>
          </w:p>
        </w:tc>
      </w:tr>
    </w:tbl>
    <w:bookmarkStart w:name="z3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Сарканского района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7 613 359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936 543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6 476 964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6 472 048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6 472 048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7 711 395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2 806 409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