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03c0" w14:textId="20b0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2022 года № 34-133 "О бюджетах города Саркан и сельских округов Сарканского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23 ноября 2023 года № 15-60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бюджетах города Саркан и сельских округов Сарканского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34-133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177299)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Саркан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266 993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116 135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субвенции 150 858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268 874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-1881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1881 тысяча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- 1881 тысяча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2.Утвердить бюджет Алмалинского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72 829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12 500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60 329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74 640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-1 811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1 811 тысяча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1 811 тысяча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Аманбоктерского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37 551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36 251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37 770 тысяча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-219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219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4.Утвердить бюджет Амангельдинского сельского округа на 2023-2025 годы согласно приложениям 10, 11,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49 831 тысяча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5 300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44 531 тысяча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54 441 тысяча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– 4 610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4 610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4 610 тысяч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5.Утвердить бюджет Бакалинского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43 771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38 071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44 505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-734 тысячи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734 тысячи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734 тысячи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Екиашинского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60 144 тысячи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52 344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63 845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– 3 701 тысяча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- 3701 тысяча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3 701 тысяча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Утвердить бюджет Карабогетского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39 749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5 000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34 749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40 293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-544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544 тысячи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544 тысячи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Карашыганского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38 568 тысяча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2 300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36 268 тысяча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38 568 тысяча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Койлыкского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55 095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11 276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43 819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55 560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-465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465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465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Коктерекского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39 202 тысяч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1 700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37 502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39 384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-182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182 тысячи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182 тысячи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11.Утвердить бюджет Лепсинского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59 052 тысячи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9 423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49 629 тысяча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59 519 тысячи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Черкасского сельского округа на 2023-2025 годы согласно приложениям 34, 35,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54 040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8 000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46 040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56 510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-2 470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2 470 тысяч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2 470 тысяч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Шатырбайского сельского округа на 2023-2025 годы согласно приложениям 37, 38,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37 123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1 265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35 858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37 262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29 декабря 2022 года №34-133</w:t>
            </w:r>
          </w:p>
        </w:tc>
      </w:tr>
    </w:tbl>
    <w:bookmarkStart w:name="z24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2023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29 декабря 2022 года №34-133</w:t>
            </w:r>
          </w:p>
        </w:tc>
      </w:tr>
    </w:tbl>
    <w:bookmarkStart w:name="z25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 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29 декабря 2022 года №34-133</w:t>
            </w:r>
          </w:p>
        </w:tc>
      </w:tr>
    </w:tbl>
    <w:bookmarkStart w:name="z26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29 декабря 2022 года №34-133</w:t>
            </w:r>
          </w:p>
        </w:tc>
      </w:tr>
    </w:tbl>
    <w:bookmarkStart w:name="z27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Амангелдинского сельского округа на 2023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29 декабря 2022 года №34-133</w:t>
            </w:r>
          </w:p>
        </w:tc>
      </w:tr>
    </w:tbl>
    <w:bookmarkStart w:name="z27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29 декабря 2022 года №34-133</w:t>
            </w:r>
          </w:p>
        </w:tc>
      </w:tr>
    </w:tbl>
    <w:bookmarkStart w:name="z28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2023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Сарканского районного маслихата от 29 декабря 2022 года №34-133</w:t>
            </w:r>
          </w:p>
        </w:tc>
      </w:tr>
    </w:tbl>
    <w:bookmarkStart w:name="z29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2023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Сарканского районного маслихата от 29 декабря 2022 года №34-133</w:t>
            </w:r>
          </w:p>
        </w:tc>
      </w:tr>
    </w:tbl>
    <w:bookmarkStart w:name="z29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Сарканского районного маслихата от 29 декабря 2022 года №34-133</w:t>
            </w:r>
          </w:p>
        </w:tc>
      </w:tr>
    </w:tbl>
    <w:bookmarkStart w:name="z30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Сарканского районного маслихата от 29 декабря 2022 года №34-133</w:t>
            </w:r>
          </w:p>
        </w:tc>
      </w:tr>
    </w:tbl>
    <w:bookmarkStart w:name="z31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Сарканского районного маслихата от 29 декабря 2022 года №</w:t>
            </w:r>
          </w:p>
        </w:tc>
      </w:tr>
    </w:tbl>
    <w:bookmarkStart w:name="z31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Сарканского районного маслихата от 29 декабря 2022 года №34-133</w:t>
            </w:r>
          </w:p>
        </w:tc>
      </w:tr>
    </w:tbl>
    <w:bookmarkStart w:name="z32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2023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23 ноября 2023 года № 15-60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Сарканского районного маслихата от 29 декабря 2022 года №</w:t>
            </w:r>
          </w:p>
        </w:tc>
      </w:tr>
    </w:tbl>
    <w:bookmarkStart w:name="z33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2023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