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cfa0" w14:textId="dd4c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производством товаров, работ, услуг по сопровождению, системно-техническому обслуживанию и управлению проектами по развитию объектов информационно-коммуникационной инфраструктуры "электронного правительства" и Национального шлюза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 августа 2023 года № 311/НҚ. Утратил силу приказом Министра цифрового развития, инноваций и аэрокосмической промышленности Республики Казахстан от 14 мая 2024 года № 273/НҚ.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14.05.2024 </w:t>
      </w:r>
      <w:r>
        <w:rPr>
          <w:rFonts w:ascii="Times New Roman"/>
          <w:b w:val="false"/>
          <w:i w:val="false"/>
          <w:color w:val="ff0000"/>
          <w:sz w:val="28"/>
        </w:rPr>
        <w:t>№ 273/НҚ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производством товаров, работ, услуг по сопровождению, системно-техническому обслуживанию и управлению проектами по развитию объектов информационно-коммуникационной инфраструктуры "электронного правительства" и Национального шлюза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интеграционных процессов Евразийского экономического союза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02.08.2023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311/НҚ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производством товаров, работ, услуг по сопровождению, системно-техническому обслуживанию и управлению проектами по развитию объектов информационно-коммуникационной инфраструктуры "электронного правительства" и Национального шлюза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Создание, развитие, тестирование, сопровождение и системно-техническое обслуживание объектов информационно-коммуникационной инфраструктуры, предназначенных для межгосударственного информационного взаимодействия и автоматизации государственных функций.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