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31f99" w14:textId="cf31f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цифрового развития, инноваций и аэрокосмической промышленности Республики Казахстан от 31 января 2020 года № 39/НҚ "Об утверждении реестра государственных услуг"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16 августа 2023 года № 339/НҚ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цифрового развития, инноваций и аэрокосмической промышленности Республики Казахстан от 31 января 2020 года № 39/НҚ "Об утверждении реестра государственных услуг" (зарегистрирован в Реестре государственной регистрации нормативных правовых актов за № 19982)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36-1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00101012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Подключение абонентского номера к учетной записи веб-портала "электронного правительства"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51 и 52 изложить в следующей редакции: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00201001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по месту жительства граждан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00201001-1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Временная регистрация по месту временного пребывания (проживания) граждан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52-1-52-3 следующего содержания: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52-1.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00201001-2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Постоянная регистрация по месту жительства иностранцев и лиц без гражданства, постоянно проживающих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52-2.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00201001-3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Временная регистрация по месту жительства иностранцев и лиц без гражданства, постоянно проживающих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52-3.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00201001-4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Временная регистрация по месту жительства иностранцев и лиц без гражданства, получивших статус беженца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60-68 дополнить пунктом 68-1 следующего содержания: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00201007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повторных свидетельств или справок о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повторного свидетельства о рождении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 Республики Казахстан от 25 февраля 2015 года № 112. Зарегистрирован в Реестре государственной регистрации нормативных правовых актов № 10764.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повторного свидетельства о заключении брака (супружества)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повторного свидетельства о расторжении брака (супружества)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повторного свидетельства о смерти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 рождении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 расторжении брака (супружества)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 заключении брака (супружества)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 брачной правоспособности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 смерти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668-1.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уведомления о регистрации смерти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129-134 дополнить пунктами 134-1 и 134-2 следующего содержания: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00203002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иностранцам и лицам без гражданства разрешения на временное проживание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иностранцам и лицам без гражданства разрешения на временное проживание в Республике Казахстан в связи с воссоединением семьи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выдачи иностранцам и лицам без гражданства разрешения на временное и постоянное проживание в Республике Казахстан"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4 декабря 2015 года № 992. Зарегистрирован в Реестре государственной регистрации нормативных правовых актов № 12880.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иностранцам и лицам без гражданства разрешения на временное проживание в Республике Казахстан для осуществления трудовой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иностранцам и лицам без гражданства разрешения на временное проживание в Республике Казахстан для получения образования в казахстанских учебных заведениях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иностранцам и лицам без гражданства разрешения на временное проживание в Республике Казахстан для прохождения стационарного лечения в казахстанских медицинских учреждениях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иностранцам и лицам без гражданства разрешения на временное проживание в Республике Казахстан для осуществления миссионерской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иностранцам и лицам без гражданства разрешения на временное проживание в Республике Казахстан для осуществления предпринимательской деятельности в соответствии с законодательством Республики Казахстан (бизнес-иммигрантам)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134-1.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временное проживание иммигрантам, выявленных и идентифицированных в качестве жертв торговли людьми на территории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134-2.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временное проживание в Республике Казахстан иммигрантам, обратившихся в органы внутренних дел за разрешением на постоянное проживание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136 и 137 изложить в следующей редакции: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00203004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удостоверений лиц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 без гражданства, постоянно проживающим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оказания государственной услуги "Выдача удостоверений лицам без гражданства и видов на жительство иностранцам, постоянно проживающим в Республике Казахстан" и внесении изменений в некоторые приказы Министра внутренних дел Республики Казахстан"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30 марта 2020 года № 266. Зарегистрирован в Реестре государственной регистрации нормативных правовых актов № 20195.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00203004-1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видов на жительство иностранцам, постоянно проживающим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оказания государственной услуги "Выдача удостоверений лицам без гражданства и видов на жительство иностранцам, постоянно проживающим в Республике Казахстан" и внесении изменений в некоторые приказы Министра внутренних дел Республики Казахстан" приказ Министра внутренних дел Республики Казахстан от 30 марта 2020 года № 266. Зарегистрирован в Реестре государственной регистрации нормативных правовых актов № 20195.</w:t>
            </w:r>
          </w:p>
        </w:tc>
      </w:tr>
    </w:tbl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195 и 196 изложить в следующей редакции: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00402008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пособий на рождение ребенка и по уходу за ребенком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назначения и осуществления выплаты государственного пособия на рождение, пособия по уходу, пособия многодетным семьям, пособия награжденной матери"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24 мая 2023 года № 169. Зарегистрирован в Министерстве юстиции Республики Казахстан 25 мая 2023 года № 32571.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00402009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пособия матери или отцу, усыновителю (удочерителю), опекуну (попечителю), воспитывающему ребенка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назначения и выплаты государственного пособия, назначаемого и выплачиваемого матери или отцу, усыновителю (удочерителю), опекуну (попечителю), воспитывающим ребенка с инвалидностью (детей с инвалидностью), государственного пособия лицам, осуществляющим уход за лицом с инвалидностью первой группы"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Заместителя Премьер-Министра - Министра труда и социальной защиты населения Республики Казахстан от 9 июня 2023 года № 215. Зарегистрирован в Министерстве юстиции Республики Казахстан 20 июня 2023 года № 32851.</w:t>
            </w:r>
          </w:p>
        </w:tc>
      </w:tr>
    </w:tbl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198 изложить в следующей редакции: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00402011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государственного пособия многодетным матерям, награжденным подвесками "Алтын алқа", "Күміс алқа" или получившим ранее звание "Мать-героиня", награжденным орденами "Материнская слава" I и 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назначения и осуществления выплаты государственного пособия на рождение, пособия по уходу, пособия многодетным семьям, пособия награжденной матери"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24 мая 2023 года № 169. Зарегистрирован в Министерстве юстиции Республики Казахстан 25 мая 2023 года № 32571.</w:t>
            </w:r>
          </w:p>
        </w:tc>
      </w:tr>
    </w:tbl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200 изложить в следующей редакции: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 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00402014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пособия многодетной семье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назначения и осуществления выплаты государственного пособия на рождение, пособия по уходу, пособия многодетным семьям, пособия награжденной матери"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24 мая 2023 года № 169. Зарегистрирован в Министерстве юстиции Республики Казахстан 25 мая 2023 года № 32571.</w:t>
            </w:r>
          </w:p>
        </w:tc>
      </w:tr>
    </w:tbl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210-1 следующего содержания: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210-1.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00403009 -1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финансовой и материальной помощи обучающимся и воспитанникам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212 изложить в следующей редакции: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00403011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оказания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образования"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просвещения Республики Казахстан от 3 апреля 2023 года № 82. Зарегистрирован в Министерстве юстиции Республики Казахстан 4 апреля 2023 года № 32226.</w:t>
            </w:r>
          </w:p>
        </w:tc>
      </w:tr>
    </w:tbl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221 вносится изменение на казахском языке, текст на русском языке не меняется;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222 и 223 изложить в следующей редакции: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00404002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выплаты пособия опекунам или попечителям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в сфере семьи и детей"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просвещения Республики Казахстан от 30 июня 2023 года № 188. Зарегистрирован в Министерстве юстиции Республики Казахстан 1 июля 2023 года № 33011.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00404003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правил в сфере семьи и детей" приказ Министра просвещения Республики Казахстан от 30 июня 2023 года № 188. Зарегистрирован в Министерстве юстиции Республики Казахстан 1 июля 2023 года № 33011.</w:t>
            </w:r>
          </w:p>
        </w:tc>
      </w:tr>
    </w:tbl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227 изложить в следующей редакции: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00404006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единовременной денежной выплаты в связи с усыновлением ребенка-сироты и (или) ребенка,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в сфере семьи и детей"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просвещения Республики Казахстан от 30 июня 2023 года № 188. Зарегистрирован в Министерстве юстиции Республики Казахстан 1 июля 2023 года № 33011.</w:t>
            </w:r>
          </w:p>
        </w:tc>
      </w:tr>
    </w:tbl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255-258 дополнить пунктами 258-1 и 258-2 следующего содержания: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00501009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(перерегистрация), снятие с регистрационного учета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и выдача регистрационного документа (дубликата) и государственного номерного знака для них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машин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государственной регистрации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30 марта 2015 года № 4-3/267. Зарегистрирован в Реестре государственной регистрации нормативных правовых актов № 11702.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Перерегистрация машин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с регистрационного учета машин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дубликата регистрационного документа и (или) новый номерной знак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258-1.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(корректировка) сведений о сельскохозяйственной технике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258-2.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 о наличии (отсутствии) залога (или иных обременений) тракторов и изготовленных на их базе самоходных шасси и механизмов, самоходных сельскохозяйственны, мелиоративных и дорожно-строительных машин и механизмов, а также специальных машин повышенной проходимости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259 исключить;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315-1-315-8 следующего содержания: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315-1.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00601012-1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цены на лекарственные средства и медицинские изделия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цены на лекарственные средства для отечественных производителей в рамках ГОБМП и (или) в системе ОСМС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315-2.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Перерегистрация цены на лекарственные средства для отечественных производителей в рамках ГОБМП и (или) в системе ОСМС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315-3.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цены на лекарственные средства для иностранных производителей в рамках ГОБМП и (или) в системе ОСМС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315-4.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Перерегистрация цены на лекарственные средства для иностранных производителей в рамках ГОБМП и (или) в системе ОСМС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315-5.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цены на медицинские изделия для изделий медицинского назначения, производимых на территории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315-6.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Перерегистрация цены на медицинские изделия для изделий медицинского назначения, производимых на территории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315-7.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цены на медицинские изделия для изделий медицинского назначения, ввозимых на территории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315-8.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Перерегистрация цены на медицинские изделия для изделий медицинского назначения, ввозимых на территории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357-1 следующего содержания: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357-1.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00603006-1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санитарно-эпидемиологических заключений о соответствии объекта государственного санитарно-эпидемиологического надзора нормативным правовым актам в сфере санитарно-эпидемиологического благополучия населения и гигиеническим нормативам на объектах, расположенных в учреждениях уголовно-исполнительной (пенитенциарной) системы Комитета уголовно-исполнительной системы Министерства внутренних дел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371 изложить в следующей редакции: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 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00701001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лиц, ищущих работу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регистрации лиц, ищущих работу, безработных и осуществления трудового посредничества, оказываемого карьерными центрами"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Заместителя Премьер-Министра - Министра труда и социальной защиты населения Республики Казахстан от 9 июня 2023 года № 214. Зарегистрирован в Министерстве юстиции Республики Казахстан 20 июня 2023 года № 32850.</w:t>
            </w:r>
          </w:p>
        </w:tc>
      </w:tr>
    </w:tbl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374 изложить в следующей редакции: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 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00701003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безработных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Правил регистрации лиц, ищущих работу, безработных и осуществления трудового посредничества, оказываемого карьерными центрами" приказ Заместителя Премьер-Министра - Министра труда и социальной защиты населения Республики Казахстан от 9 июня 2023 года № 214. Зарегистрирован в Министерстве юстиции Республики Казахстан 20 июня 2023 года № 32850.</w:t>
            </w:r>
          </w:p>
        </w:tc>
      </w:tr>
    </w:tbl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375 вносится изменение на казахском языке, текст на русском языке не меняется;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375-1 следующего содержания: 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375-1.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00701004-1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Тестирование социальных работников в сфере социальной защиты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376-381 изложить в следующей редакции: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 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00702001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или продление разрешения работодателям на привлечение иностранной рабочей силы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привлечение иностранной рабочей силы по первой, второй, третьей, четвертой категориям и для сезонных иностранных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Правил и условий выдачи или продления разрешений работодателям на привлечение иностранной рабочей силы, а также осуществления внутрикорпоративного перевода"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Заместителя Премьер-Министра - Министра труда и социальной защиты населения Республики Казахстан от 30 июня 2023 года № 279. Зарегистрирован в Министерстве юстиции Республики Казахстан 30 июня 2023 года № 32977.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Переоформление разрешения на привлечение иностранной рабочей силы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разрешения на привлечение иностранной рабочей силы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или переоформление разрешения на привлечение иностранной рабочей силы в рамках внутрикорпоративного перевода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разрешения на привлечение иностранной рабочей силы в рамках внутрикорпоративного перевода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Переоформление разрешения в связи с изменением фамилии, имени, отчества, номера и серии документа, удостоверяющего личность иностранного работника и в случае реорганизации работодателя-юридического лица Республики Казахстан или филиала (представительства) иностранного юридического лица в форме слияния, присоединения, разделения, выделения или преобразования, а также в случае изменения его наименования или реквизитов, указанных в разрешении на привлечение иностранной рабочей силы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382-385 изложить в следующей редакции: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 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00702002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или продление справки иностранцу или лицу без гражданства о соответствии квалификации для самостоятельного трудоустройства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иностранцу или лицу без гражданства о соответствии квалификации для самостоятельного трудоустройства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выдачи или продления справок иностранцу или лицу без гражданства о соответствии его квалификации для самостоятельного трудоустройства, перечня приоритетных отраслей экономики (видов экономической деятельности) и востребованных в них профессий для самостоятельного трудоустройства иностранцев и лиц без гражданства"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Заместителя Премьер-Министра - Министра труда и социальной защиты населения Республики Казахстан от 22 июня 2023 года № 236. Зарегистрирован в Министерстве юстиции Республики Казахстан 23 июня 2023 года № 32887.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справки иностранцу или лицу без гражданства о соответствии квалификации для самостоятельного трудоустройства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Переоформление справки иностранцу или лицу без гражданства о соответствии квалификации для самостоятельного трудоустройства в случае изменения фамилии, имени, отчества (при его наличии), номера и серии документа, удостоверяющего личность иностранца или лиц без гражданства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дубликата справки иностранцу или лицу без гражданства о соответствии квалификации для самостоятельного трудоустройства в случае утери или порчи справки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386-390 изложить в следующей редакции: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 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00703001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пенсионных выплат по возрасту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исчисления (определения) размеров, назначения, осуществления, приостановления, перерасчета, возобновления, прекращения и пересмотра решения о назначении (отказе в назначении) государственной базовой пенсионной выплаты, пенсионных выплат по возрасту"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Заместителя Премьер-Министра - Министра труда и социальной защиты населения Республики Казахстан от 22 июня 2023 года № 232. Зарегистрирован в Министерстве юстиции Республики Казахстан 23 июня 2023 года № 32890.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00703002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государственной базовой пенсионной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Правил исчисления (определения) размеров, назначения, осуществления, приостановления, перерасчета, возобновления, прекращения и пересмотра решения о назначении (отказе в назначении) государственной базовой пенсионной выплаты, пенсионных выплат по возрасту" приказ Заместителя Премьер-Министра - Министра труда и социальной защиты населения Республики Казахстан от 22 июня 2023 года № 232. Зарегистрирован в Министерстве юстиции Республики Казахстан 23 июня 2023 года № 32890.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00703003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социальной выплаты по случаю утраты трудоспособности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исчисления (определения) размеров, назначения, осуществления, приостановления, перерасчета, возобновления, прекращения и пересмотра решения о назначении (отказе в назначении) социальной выплаты по случаю утраты трудоспособности"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Заместителя Премьер-Министра - Министра труда и социальной защиты населения Республики Казахстан от 22 июня 2023 года № 238. Зарегистрирован в Министерстве юстиции Республики Казахстан 23 июня 2023 года № 32886.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00703004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государственных специальных пособий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назначения, осуществления, приостановления, перерасчета, возобновления, прекращения государственного специального пособия и пересмотра решения о его выплате"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Заместителя Премьер-Министра - Министра труда и социальной защиты населения Республики Казахстан от 29 июня 2023 года № 269. Зарегистрирован в Министерстве юстиции Республики Казахстан 30 июня 2023 года № 32961.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00703005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государственного социального пособия по инвалидности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исчисления (определения) размеров, назначения, выплаты, приостановления, перерасчета, возобновления, прекращения и пересмотра решения о назначении (отказе в назначении) государственных социальных пособий по инвалидности и по случаю потери кормильца"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Заместителя Премьер-Министра - Министра труда и социальной защиты населения Республики Казахстан от 27 июня 2023 года № 257. Зарегистрирован в Министерстве юстиции Республики Казахстан 29 июня 2023 года № 32921.</w:t>
            </w:r>
          </w:p>
        </w:tc>
      </w:tr>
    </w:tbl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391 вносится изменение на казахском языке, текст на русском языке не меняется;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397-1, 397-2 и 397-3 следующего содержания: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397-1.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00703008-1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 о пенсионных выплатах и пособиях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397-2.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00703008-2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излишне (ошибочно) уплаченных социальных отчислений и (или) пени за несвоевременную и (или) неполную уплату социальных отчислений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397-3.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00703008-3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ошибочно перечисленных обязательных пенсионных взносов и (или) пени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398-404 изложить в следующей редакции: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 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00703009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участнику системы обязательного социального страхования информации о состоянии и движении социальных отчислений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некоторых вопросах системы социального страхования и оказания государственных услуг в социально-трудовой сфере"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Заместителя Премьер-Министра - Министра труда и социальной защиты населения Республики Казахстан от 21 июня 2023 года № 229. Зарегистрирован в Министерстве юстиции Республики Казахстан 26 июня 2023 года № 32897.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00703010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государственного социального пособия по случаю потери кормильца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исчисления (определения) размеров, назначения, выплаты, приостановления, перерасчета, возобновления, прекращения и пересмотра решения о назначении (отказе в назначении) государственных социальных пособий по инвалидности и по случаю потери кормильца"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Заместителя Премьер-Министра - Министра труда и социальной защиты населения Республики Казахстан от 27 июня 2023 года № 257. Зарегистрирован в Министерстве юстиции Республики Казахстан 29 июня 2023 года № 32921.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00703011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социальной выплаты по случаю потери кормильца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исчисления (определения) размеров, назначения, осуществления, приостановления, перерасчета, возобновления, прекращения и пересмотра решения о назначении (отказе в назначении) социальной выплаты по случаю потери кормильца"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Заместителя Премьер-Министра - Министра труда и социальной защиты населения Республики Казахстан от 22 июня 2023 года № 239. Зарегистрирован в Министерстве юстиции Республики Казахстан 23 июня 2023 года № 32883.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00703012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социальной выплаты по случаю потери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исчисления (определения) размеров, назначения, осуществления, приостановления, перерасчета, возобновления, прекращения и пересмотра решения о назначении (отказе в назначении) социальной выплаты по случаю потери работы"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Заместителя Премьер-Министра - Министра труда и социальной защиты населения Республики Казахстан от 22 июня 2023 года № 237. Зарегистрирован в Министерстве юстиции Республики Казахстан 23 июня 2023 года № 32881.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00703013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социальной выплаты по случаю потери дохода в связи с беременностью и родами, усыновлением (удочерением) новорожденного ребенка (детей)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исчисления (определения) размеров, назначения, осуществления, приостановления, перерасчета, возобновления, прекращения и пересмотра решения о назначении (отказе в назначении) социальных выплат по случаю потери дохода в связи с беременностью и родами, усыновлением (удочерением) новорожденного ребенка (детей), социальной выплаты по случаю потери дохода в связи с уходом за ребенком по достижении им возраста полутора лет"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Заместителя Премьер-Министра - Министра труда и социальной защиты населения Республики Казахстан от 27 июня 2023 года № 248. Зарегистрирован в Министерстве юстиции Республики Казахстан 27 июня 2023 года № 32912.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00703014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социальной выплаты по случаю потери дохода в связи с уходом за ребенком по достижении им возраста полутора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Правил исчисления (определения) размеров, назначения, осуществления, приостановления, перерасчета, возобновления, прекращения и пересмотра решения о назначении (отказе в назначении) социальных выплат по случаю потери дохода в связи с беременностью и родами, усыновлением (удочерением) новорожденного ребенка (детей), социальной выплаты по случаю потери дохода в связи с уходом за ребенком по достижении им возраста полутора лет" приказ Заместителя Премьер-Министра - Министра труда и социальной защиты населения Республики Казахстан от 27 июня 2023 года № 248. Зарегистрирован в Министерстве юстиции Республики Казахстан 27 июня 2023 года № 32912.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00704001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единовременной выплаты на погребение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назначения и осуществления единовременной выплаты на погребение из средств республиканского бюджета"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Заместителя Премьер-Министра - Министра труда и социальной защиты населения Республики Казахстан от 27 июня 2023 года № 256. Зарегистрирован в Министерстве юстиции Республики Казахстан 29 июня 2023 года № 32925.</w:t>
            </w:r>
          </w:p>
        </w:tc>
      </w:tr>
    </w:tbl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406, 407-426 изложить в следующей редакции: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00704002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государственной адресной социальной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назначения и выплаты государственной адресной социальной помощи"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Заместителя Премьер-Министра - Министра труда и социальной защиты населения Республики Казахстан от 21 июня 2023 года № 227. Зарегистрирован в Министерстве юстиции Республики Казахстан 23 июня 2023 года № 32885.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 ветеранам Великой Отечественной войны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назначения и выплаты специального государственного пособия"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31 мая 2023 года № 192. Зарегистрирован в Министерстве юстиции Республики Казахстан 1 июня 2023 года № 32659.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 лицам, приравненным по льготам к лицам с инвалидностью вследствие ранения, контузии, увечья или заболевания, полученных в период Великой Отечественной войны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 лицам, приравненным по льготам к участникам Великой Отечественной войны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 не вступившим в повторный брак вдовам воинов, погибших (умерших, пропавших без вести) в Великой Отечественной войне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 не вступившим в повторный брак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 Героям Советского Союза, Социалистического Труда, кавалерам ордена Трудовой Славы трех степеней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 семьям погибших военнослужащих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 лицам из числа участников ликвидации последствий катастрофы на Чернобыльской АЭС в 1988-1989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 лицам с инвалидностью первой, второй и третьей групп, которым назначены пенсионные выплаты по возрасту или пенсионные выплаты за выслугу лет, за исключением получающих доплату к пенсионным выплатам по возрасту до размера государственного социального пособия по инвалидности, а также лицам с инвалидностью первой, второй и третьей групп, проживающим в городе Байконыре, при условии получения пенсии по инвалидности в соответствии с законодательством Российской Федерации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 детям с инвалидностью до семи лет, проживающим в городе Байконыре, при условии получения пенсии по инвалидности в соответствии с законодательством Российской Федерации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 детям с инвалидностью с семи до восемнадцати лет первой, второй, третьей групп, проживающим в городе Байконыре, при условии получения пенсии по инвалидности в соответствии с законодательством Российской Федерации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 жертвам политических репрессий, лицам, пострадавшим от политических репрессий, имеющим инвалидность или являющимся пенсионерами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 лицам, которым назначены пенсии за особые заслуги перед Республикой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 лицам, удостоенным почетного звания "Қазақстанның ғарышкер-ұшқышы"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 лицам, удостоенным звания "Халық Қаһарманы"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 лицам, удостоенным звания "Қазақстанның Еңбек Epi"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 ветеранам боевых действий на территории других государств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00704003-1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пособия лицу, осуществляющему уход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назначения и выплаты государственного пособия, назначаемого и выплачиваемого матери или отцу, усыновителю (удочерителю), опекуну (попечителю), воспитывающим ребенка с инвалидностью (детей с инвалидностью), государственного пособия лицам, осуществляющим уход за лицом с инвалидностью первой группы"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Заместителя Премьер-Министра - Министра труда и социальной защиты населения Республики Казахстан от 9 июня 2023 года № 215. Зарегистрирован в Министерстве юстиции Республики Казахстан 20 июня 2023 года № 32851.</w:t>
            </w:r>
          </w:p>
        </w:tc>
      </w:tr>
    </w:tbl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"; 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пункты 427, 428, 429 и 430 вносится изменение на казахском языке, текст на русском языке не меняется;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436-442 изложить в следующей редакции: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 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00705001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инвалидности и/или степени утраты трудоспособности и/или определение необходимых мер социальной защиты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проведения медико-социальной экспертизы"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Заместителя Премьер-Министра - Министра труда и социальной защиты населения Республики Казахстан от 29 июня 2023 года № 260. Зарегистрирован в Министерстве юстиции Республики Казахстан 29 июня 2023 года № 32922.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00705002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обеспечение лиц с инвалидностью протезно-ортопедической помощью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обеспечения лиц с инвалидностью протезно-ортопедической помощью, техническими вспомогательными (компенсаторными) средствами, специальными средствами передвижения в соответствии с индивидуальной программой абилитации и реабилитации лица с инвалидностью, включая сроки их замены"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Заместителя Премьер-Министра - Министра труда и социальной защиты населения Республики Казахстан от 30 июня 2023 года № 287. Зарегистрирован в Министерстве юстиции Республики Казахстан 30 июня 2023 года № 32993.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00705003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обеспечение лиц с инвалидностью техническими-вспомогательными (компенсаторными) средствами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Правил обеспечения лиц с инвалидностью протезно-ортопедической помощью, техническими вспомогательными (компенсаторными) средствами, специальными средствами передвижения в соответствии с индивидуальной программой абилитации и реабилитации лица с инвалидностью, включая сроки их замены" приказ Заместителя Премьер-Министра - Министра труда и социальной защиты населения Республики Казахстан от 30 июня 2023 года № 287. Зарегистрирован в Министерстве юстиции Республики Казахстан 30 июня 2023 года № 32993.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00705004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обеспечение услугами индивидуального помощника лиц с инвалидностью первой группы, имеющих затруднение в передвижении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предоставления услуг индивидуального помощника для лиц с инвалидностью первой группы, имеющих затруднение в передвижении, в соответствии с индивидуальной программой абилитации и реабилитации лица с инвалидностью"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Заместителя Премьер-Министра - Министра труда и социальной защиты населения Республики Казахстан от 30 июня 2023 года № 288. Зарегистрирован в Министерстве юстиции Республики Казахстан 30 июня 2023 года № 32994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00705005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обеспечение лиц с инвалидностью услугами специалиста жестового языка для лиц с инвалидностью по слуху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предоставления услуг специалиста жестового языка для лиц с инвалидностью по слуху в соответствии с индивидуальной программой абилитации и реабилитации лица с инвалидностью"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Заместителя Премьер-Министра - Министра труда и социальной защиты населения Республики Казахстан от 30 июня 2023 года № 286. Зарегистрирован в Министерстве юстиции Республики Казахстан 30 июня 2023 года № 32992.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00705006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обеспечение лиц с инвалидностью специальными средствами передвижения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обеспечения лиц с инвалидностью протезно-ортопедической помощью, техническими вспомогательными (компенсаторными) средствами, специальными средствами передвижения в соответствии с индивидуальной программой абилитации и реабилитации лица с инвалидностью, включая сроки их замены"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Заместителя Премьер-Министра - Министра труда и социальной защиты населения Республики Казахстан от 30 июня 2023 года № 287. Зарегистрирован в Министерстве юстиции Республики Казахстан 30 июня 2023 года № 32993.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00705007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обеспечение лиц с инвалидностью и детей с инвалидностью санаторно-курортным лечением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предоставления санаторно-курортного лечения лицам с инвалидностью и детям с инвалидностью в соответствии с индивидуальной программой абилитации и реабилитации лица с инвалидностью"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Заместителя Премьер-Министра - Министра труда и социальной защиты населения Республики Казахстан от 30 июня 2023 года № 283. Зарегистрирован в Министерстве юстиции Республики Казахстан 30 июня 2023 года № 32988.</w:t>
            </w:r>
          </w:p>
        </w:tc>
      </w:tr>
    </w:tbl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пункт 447 изложить в следующей редакции: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00706002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информации, подтверждающей принадлежность заявителя (семьи) к получателям адресной социальной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назначения и выплаты государственной адресной социальной помощи"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Заместителя Премьер-Министра - Министра труда и социальной защиты населения Республики Казахстан от 21 июня 2023 года № 227. Зарегистрирован в Министерстве юстиции Республики Казахстан 23 июня 2023 года № 32885.</w:t>
            </w:r>
          </w:p>
        </w:tc>
      </w:tr>
    </w:tbl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449 изложить в следующей редакции: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00706004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 о регистрации в качестве безработного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регистрации лиц, ищущих работу, безработных и осуществления трудового посредничества, оказываемого карьерными центрами"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Заместителя Премьер-Министра - Министра труда и социальной защиты населения Республики Казахстан от 9 июня 2023 года № 214. Зарегистрирован в Министерстве юстиции Республики Казахстан 20 июня 2023 года № 32850.</w:t>
            </w:r>
          </w:p>
        </w:tc>
      </w:tr>
    </w:tbl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463, 464 и 465 изложить в следующей редакции: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00802001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занятие образовательной деятельностью в сфере начального, основного среднего, общего среднего, технического и профессионального, послесреднего образования, духовного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и/или приложения к лицензии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оказания государственной услуги "Выдача лицензии на занятие образовательной деятельностью в сфере начального, основного среднего, общего среднего, технического и профессионального, послесреднего образования, духовного образования"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просвещения Республики Казахстан от 30 ноября 2022 года № 483. Зарегистрирован в Министерстве юстиции Республики Казахстан 30 ноября 2022 года № 30833.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Переоформление лицензии и/или приложения к 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Переоформление лицензии и/или приложения к ней при реорганизации юридического лица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468 исключить;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477 и 478 изложить в следующей редакции: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00803004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документов о среднем, техническом и профессиональном, послесреднем образовании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документов о среднем, техническом и профессиональном, послесреднем образовании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признания документов о среднем, техническом и профессиональном, послесреднем образовании"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просвещения Республики Казахстан от 28 июля 2023 года № 230.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 в Реестре государственной регистрации нормативных правовых актов № 33219.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дубликатов о среднем, техническом и профессиональном, послесреднем образовании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487-1 следующего содержания: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487-1.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00803011 -1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для участия в конкурсе на прохождение научных стажировок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492-1 следующего содержания: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492-1.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00803012 -1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диссертаций, защищенных на соискание ученой степени доктора философии (PhD), доктора по профилю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497 и 498 изложить в следующей редакции: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 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0 0 8 0 3 0 1 7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 документов о высшем и послевузовском образовании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документов о высшем и послевузовском образовании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Правил признания документов об образовании"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науки и высшего образования Республики Казахстан от 12 июня 2023 года № 268. Зарегистрирован в Министерстве юстиции Республики Казахстан 15 июня 2023 года № 32800.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дубликата удостоверения о признании документов о высшем и послевузовском образовании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507 дополнить пунктами 507-1, 507-2 и 507-3 следующего содержания: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00901003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 регистрации (перерегистрации) юридических лиц, учетной регистрации (перерегистрации) их филиалов и представительств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 регистрации (перерегистрации)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юстиции Республики Казахстан от 29 мая 2020 года № 66. Зарегистрирован в Реестре государственной регистрации нормативных правовых актов № 20771.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507-1.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 об учредителях и долях в уставном капитале (в т.ч. долей иностранного участия)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507-2.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Выписка из реестра юридических лиц (из Национального реестра бизнес-идентификационных номеров)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507-3.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 об освобождении с должности руководителя юридического лица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512-514 дополнить пунктами 514-1 и 514-2 следующего содержания: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00902001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прекращения деятельности юридического лица, снятие с учетной регистрации филиала и представительства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Прекращения деятельности юридического лица по основанию ликвидации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представительств" приказ исполняющего обязанности Министра юстиции Республики Казахстан от 29 мая 2020 года № 66. Зарегистрирован в Реестре государственной регистрации нормативных правовых актов № 20771.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прекращения деятельности государственного предприятия, приватизированного как имущественный комплекс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Прекращение деятельности в принудительном порядке производится в судебном порядке по заявлению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514-1.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копии документа, подтверждающего ликвидацию юридического лица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514-2.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о предстоящей ликвидации юридического лица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515-519 дополнить пунктом 519-1 следующего содержания: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00903001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занятие судебно-экспертной деятельностью, в том числе судебно-медицинской, судебно-наркологической и судебно-психиатрической экспертизами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занятие судебно-экспертной деятельностью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Правил регистрации в Государственном реестре селекционных достижений передачи исключительного права, предоставления права на использование селекционного достижения, открытую или принудительную лицензию"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Министра юстиции Республики Казахстан от 29 августа 2018 года № 1346. Зарегистрирован в Реестре государственной регистрации нормативных правовых актов № 17332.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занятие судебно-медицинской деятельностью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занятие судебно-наркологической деятельностью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занятие судебно-психиатрической экспертизами деятельностью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Переоформление лицензии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519-1.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приложения к лицензии на занятие судебно-экспертной деятельностью, в том числе судебно-медицинской, судебно-наркологической и судебно-психиатрической экспертизами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558 изложить в следующей редакции: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00906008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затрат на повышение эффективности организации производства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Правил предоставления мер государственного стимулирования промышленности, направленных на повышение производительности труда субъектов промышленно-инновационной деятельности"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индустрии и инфраструктурного развития Республики Казахстан от 1 июня 2022 года № 308. Зарегистрирован в Министерстве юстиции Республики Казахстан 1 июня 2022 года № 28320.</w:t>
            </w:r>
          </w:p>
        </w:tc>
      </w:tr>
    </w:tbl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559 изложить в следующей редакции: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00906009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затрат на повышение компетенции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Правил предоставления мер государственного стимулирования промышленности, направленных на повышение производительности труда субъектов промышленно-инновационной деятельности"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индустрии и инфраструктурного развития Республики Казахстан от 1 июня 2022 года № 308. Зарегистрирован в Министерстве юстиции Республики Казахстан 1 июня 2022 года № 28320.</w:t>
            </w:r>
          </w:p>
        </w:tc>
      </w:tr>
    </w:tbl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560 изложить в следующей редакции: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00906010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затрат на совершенствование технологических процессов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Правил предоставления мер государственного стимулирования промышленности, направленных на повышение производительности труда субъектов промышленно-инновационной деятельности"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индустрии и инфраструктурного развития Республики Казахстан от 1 июня 2022 года № 308. Зарегистрирован в Министерстве юстиции Республики Казахстан 1 июня 2022 года № 28320.</w:t>
            </w:r>
          </w:p>
        </w:tc>
      </w:tr>
    </w:tbl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561 изложить в следующей редакции: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00906011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затрат субъектов промышленно-инновационной деятельности по продвижению отечественных обработанных товаров, работ и услуг на внутренний рынок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оказания мер государственного стимулирования промышленности, направленных на продвижение отечественных обработанных товаров, работ и услуг на внутренний рынок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индустрии и инфраструктурного развития Республики Казахстан от 15 июня 2022 года № 342. Зарегистрирован в Министерстве юстиции Республики Казахстан 16 июня 2022 года № 28504.</w:t>
            </w:r>
          </w:p>
        </w:tc>
      </w:tr>
    </w:tbl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731-4 следующего содержания: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731-4.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01205021-4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добычу общераспространенных полезных ископаемых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861-863 изложить в следующей редакции: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01404006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документа об условиях переработки товаров на/вне таможенной территории Евразийского экономического союза и переработки товаров для внутреннего потребления в легкой, горно-металлургической, химической, деревообрабатывающей отраслях промышленности, а также машиностроении и стройиндустрии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документа об условиях переработки товаров на таможенной территории Евразийского экономического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оказания государственной услуги "Выдача документа об условиях переработки товаров на/вне таможенной территории Евразийского экономического союза и переработки товаров для внутреннего потребления в легкой, горно-металлургической, химической, фармацевтической, деревообрабатывающей отраслях промышленности, а также машиностроении и стройиндустрии"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индустрии и инфраструктурного развития Республики Казахстан от 22 апреля 2020 года № 219. Зарегистрирован в Реестре государственной регистрации нормативных правовых актов № 20482.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документа об условиях переработки товаров вне таможенной территории Евразийского экономического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документа об условиях переработки товаров для внутреннего потребления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896-1 следующего содержания: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896-1.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01601010-1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излишне (ошибочно) зачисленных сумм отчислений, взносов и (или) пени за несвоевременную и (или) неполную уплату отчислений и (или) взносов обязательного социального медицинского страхования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904 изложить в следующей редакции: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01601016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квалификационного экзамена лиц, претендующих на право осуществлять деятельность администратора (временного администратора, реабилитационного, временного и банкротного управляющих)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Правил проведения квалификационного экзамена"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Заместителя Премьер-Министра Республики Казахстан - Министра финансов Республики Казахстан от 28 апреля 2014 года № 191. Зарегистрирован в Министерстве юстиции Республики Казахстан 3 июня 2014 года № 9479.</w:t>
            </w:r>
          </w:p>
        </w:tc>
      </w:tr>
    </w:tbl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905 изложить в следующей редакции: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01601017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процедуры внесудебного банкротства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и форм оказания государственной услуги "Применение процедуры внесудебного банкротства"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Заместителя Премьер-Министра - Министра финансов Республики Казахстан от 28 февраля 2023 года № 218. Зарегистрирован в Министерстве юстиции Республики Казахстан 28 февраля 2023 года № 31976.</w:t>
            </w:r>
          </w:p>
        </w:tc>
      </w:tr>
    </w:tbl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911 изложить в следующей редакции: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01603003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государственного аудитора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аудиторская палата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1126-1133 дополнить пунктами 1133-1 и 1133-2 следующего содержания: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00203002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Выдача,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виз для осуществления предпринимательской деятельности (А5, С5)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оформления приглашений, согласования приглашений на въезд иностранцев и лиц без гражданства в Республику Казахстан, выдачи, аннулирования, восстановления виз Республики Казахстан, а также продления и сокращения сроков их действия"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иностранных дел Республики Казахстан от 24 ноября 2016 года № 11-1-2/555 и Министра внутренних дел Республики Казахстан от 28 ноября 2016 года № 1100. Зарегистрирован в Реестре государственной регистрации нормативных правовых актов № 14531.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виз для деловой поездки (В2, В3)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виз для осуществления трудовой деятельности (С3, С4)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виз по религиозным мероприятиям (С7)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виз для выезда из РК (В14-В22)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виз для получения образования (В7, С9)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виз для постоянного проживания (В8, С1, С11)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виз для воссоединения семьи (С2)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1133-1.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виз по служебным делам (А3)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1133-2.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виз на лечение (С12)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1146-1 и 1146-2 следующего содержания: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1146-1.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02201001-2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копий документов из земельно-кадастрового дела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1146-2.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02201001-3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(корректировка) сведений государственного земельного кадастра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1155-1 и 1155-2 следующего содержания: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1155-1.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02201016-1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потерь сельскохозяйственного производства при изъятии сельскохозяйственных угодий для целей, не связанных с ведением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1155-2.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02201016-2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проектируемых границ административно-территориальных единиц с графическими данными информационной системы единого государственного кадастра недвижимости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1161-1 следующего содержания: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1161-1.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02201016-1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дубликата договора аренды на земельный участок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1162 исключить;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1163 изложить в следующей редакции: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02202002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снос или перезакладку (перенос) геодезических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об охране, сносе или перезакладке (переносе) геодезических пунктов"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цифрового развития, инноваций и аэрокосмической промышленности Республики Казахстан от 13 марта 2023 года № 90/НҚ. Зарегистрирован в Реестре государственной регистрации нормативных правовых актов № 32073.</w:t>
            </w:r>
          </w:p>
        </w:tc>
      </w:tr>
    </w:tbl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1164 и 1165 изложить в следующей редакции: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02202003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субъектам геодезической и картографической деятельности сведений о геодезической и картографической изученности местности на участках планируемых работ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материалов и геодезических данных с пометкой "для служебного пользования"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Правил формирования, сбора, хранения, использования и выдачи сведений Национального фонда пространственных данных"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цифрового развития, инноваций и аэрокосмической промышленности Республики Казахстан от 31 марта 2023 года № 130/НҚ. Зарегистрирован в Реестре государственной регистрации нормативных правовых актов № 32233.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материалов и геодезических данных открытого 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1166 исключить;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1196 изложить в следующей редакции: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02401003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юридических лиц на право проведения работ в области промышленной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МЧС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оказания государственной услуги Аттестация юридических лиц на право проведения работ в области промышленной безопасности"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индустрии и инфраструктурного развития Республики Казахстан от 6 апреля 2020 года № 186. Зарегистрирован в Реестре государственной регистрации нормативных правовых актов № 20340.</w:t>
            </w:r>
          </w:p>
        </w:tc>
      </w:tr>
    </w:tbl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услуг Министерства цифрового развития, инноваций и аэрокосмической промышленности Республики Казахстан обеспечить: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после подписания настоящего приказа направить в РГП на ПХВ "Институт законодательства и правовой информации Республики Казахстан".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цифрового развития,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инноваций и аэрокосмической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промышленности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