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2692" w14:textId="e992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индустрии и инфраструктурного развития от 5 октября 2022 года № 554 "Об утверждении Положения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января 2023 года № 2. Утратил силу приказом Министра транспорта Республики Казахстан от 28 сентября 2023 года №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28.09.2023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5 октября 2022 года № 554 "Об утверждении Положения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 (опубликован 17 октября 2022 года в Эталонном контрольном банке нормативных правовых актов Республики Казахстан)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31) и 32)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координация деятельности работ специальных автоматизированных измерительных средств на автомобильных дорогах общего пользования международного и республиканского значения;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по созданию, развитию и сопровождению объектов информатизации автодорожной отрасли.".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2023 года № 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автомобильных дорог Министерства индустрии и инфраструктурного развития Республики Казахстан" (далее – Комитет) осуществляет руководство в области автомобильных дорог.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32/1, здание "Транспорт Тауэр".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казахском языке – "Қазақстан Республикасы Индустрия және инфрақұрылымдық даму министрлiгiнiң Автомобиль жолдары комитетi" республикалық мемлекеттiк мекемесi;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автомобильных дорог Министерства индустрии и инфраструктурного развития Республики Казахстан".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обязанности, функции Комитета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реализации единой государственной и научно-технической политики в сфере автомобильных дорог и дорожной деятельности;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по созданию и развитию сети автомобильных дорог областного и районного значения общего пользования;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дорожной деятельностью, осуществляемое с целью обеспечения развития, сохранности, ремонта и содержания автомобильных дорог;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предложений по определению источников и размеров финансирования дорожной отрасли в соответствии с законодательством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заключении международных договоров Республики Казахстан в части развития и эксплуатации автомобильных дорог;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инвестиционной и социальной политики в дорожной отрасли;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научных исследований в области дорожной деятельности;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планирование развития автомобильных дорог общего пользования в соответствии с задачами укрепления экономики и обороноспособности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соблюдения норм и национальных стандартов, принятых в области проектирования, требуемого качества при строительстве, реконструкции, ремонте и содержании автомобильных дорог;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расширение международного сотрудничества по вопросам строительства, ремонта и содержания автомобильных дорог;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Комитета: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привлекает соответствующих специалистов для участия в экспертизах по вопросам, отнесенным к своей компетенции;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реализацию возложенных на Комитет задач и функций;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соблюдает законодательства Республики Казахстан, прав и охраняемых законом интересов физических и юридических лиц;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разъяснение по вопросам, входящим в компетенцию Комитета;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интересы Комитета во всех судах соответствии с законодательством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протокола и рассматривает дела об административных правонарушениях с наложением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сохранность государственной собственности, находящейся на балансе Комитета;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бухгалтерский учет в соответствии с действующим законодательством;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составляет и предоставляет бухгалтерскую и финансовую отчетность в Министерство;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формирует целостную систему управления персоналом Комитета; обеспечивает полное, своевременное и эффективное использование бюджетных средств, выделенных Комитету;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процедуры государственных закупок в соответствии с законодательством Республики Казахстан в области государственных закупок;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 и реализационных функций и участие в выполнении стратегических функций Министерства в пределах компетенции Комитета;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правил реализации и финансирования работ по строительству, реконструкции, ремонту, содержанию, диагностике, паспортизации и инструментальному обследованию автомобильных дорог общего пользования международного и республиканского значения;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научно обоснованных нормативов финансирования затрат на работы по ремонту и содержанию автомобильных дорог;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технических регламентов в сфере автомобильных дорог;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нормативно-технических документов в области автомобильных дорог;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классификации видов работ, выполняемых при содержании, текущем, среднем и капитальном ремонтах автомобильных дорог и управлении дорожными активами;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учета автомобильных дорог общего пользования;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утверждение порядка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финансирование Национального оператора в рамках выполнения государственного задания;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финансирование работ и услуг Национального центра качества дорожных активов в соответствии с бюджетным законодательством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производства экспертизы качества работ и материалов при строительстве, реконструкции, ремонте и содержании автомобильных дорог международного и республиканского значения Национальным центром качества дорожных активов;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соблюдения норм и национальных стандартов, принятых в области проектирования, требуемого качества при строительстве, реконструкции, ремонте и содержании автомобильных дорог;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 по ремонту и содержанию автомобильных дорог общего пользования международного и республиканского значения и платных автомобильных дорог (участков) в соответствии с бюджетным законодательством Республики Казахстан;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правил формирования и ведения дорожной базы данных;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 по мониторингу безопасности дорожной инфраструктуры автомобильных дорог общего пользования международного и республиканского значения;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работ по ведомственной экспертизе технической документации на средний ремонт автомобильных дорог общего пользования;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утверждение правил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утверждение правил пользования автомобильными дорогами, дорогами оборонного значения;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нормативов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и утверждение порядка и условий эксплуатации платных автомобильных дорог и мостовых переходов общего пользования международного и республиканского значения;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нормативов финансирования на ремонт и содержание улиц столицы, города республиканского значения, автомобильных дорог областного и районного значения;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технических регламентов в сфере автомобильных дорог;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утверждение правил проведения ведомственной экспертизы технической документации на средний ремонт автомобильных дорог общего пользования;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утверждение правил мониторинга безопасности дорожной инфраструктуры автомобильных дорог общего пользования международного и республиканского значения;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методики определения стоимости работ и услуг по производству экспертизы качества работ и материалов при строительстве, реконструкции, ремонте и содержании автомобильных дорог, а также управления дорожными активами автомобильных дорог областного, районного значения и улиц населенных пунктов;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предложений по передаче участков автомобильных дорог (мостовых переходов) для реализации проекта государственно-частного партнерства, в том числе в концессию, порядка и условий их эксплуатации, размера ставок за проезд по ним;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работ по разработке технико-экономических обоснований, диагностике и паспортизации автомобильных дорог международного и республиканского значения, а также совершенствованию нормативно-технической базы автодорожной отрасли в соответствии с законодательством Республики Казахстан о государственных закупках и концессиях;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принятие решений об использовании автомобильной дороги (участка) общего пользования международного и республиканского значения на платной основе;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проектов нормативных правовых актов, определяющих порядок функционирования дорожного сектора, независимо от форм собственности, а также национальных стандартов в дорожной деятельности, критериев приоритетности проектов по строительству и реконструкции автомобильных дорог международного и республиканского значения и по строительству, реконструкции, а также капитальному и среднему ремонту автомобильных дорог областного и районного значения;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проектирования и строительства зданий и сооружений пограничных отделов (отделений) Пограничной службы Комитета национальной безопасности Республики Казахстан, а также автомобильных пунктов пропуска через Государственную границу;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координация деятельности работ специальных автоматизированных измерительных средств на автомобильных дорогах общего пользования международного и республиканского значения;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по созданию, развитию и сопровождению объектов информатизации автодорожной отрасли.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дорожный научно-исследовательский институт";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"Казахавтодор".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