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0bb1f" w14:textId="fa0bb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республиканского государственного учреждения "Комитет по делам строительства и жилищно-коммунального хозяйства Министерства промышленности и строительства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промышленности и строительства Республики Казахстан от 28 сентября 2023 года № 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по делам строительства и жилищно-коммунального хозяйства Министерства промышленности и строительства Республики Казахстан".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индустрии и инфраструктурного развития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делам строительства и жилищно-коммунального хозяйства Министерства промышленности и строительства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промышленности и строительства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промышленности и строительства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промышленности и строительства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Шарлапаев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"Комитет по делам строительства и жилищно-коммунального хозяйства Министерства промышленности и строительства Республики Казахстан"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по делам строительства и жилищно-коммунального хозяйства Министерства промышленности и строительства Республики Казахстан" (далее – Комитет) является ведомством Министерства промышленности и строительства Республики Казахстан (далее – Министерство), осуществляющим в пределах компетенции, в соответствии с законодательством Республики Казахстан контрольные и реализационные функции в сфере архитектурной, градостроительной и строительной деятельности, жилищных отношений, коммунального хозяйства, государственного регулирования в области водоснабжения и водоотведения, теплоснабжения (кроме теплоэлектроцентралей и котельных, осуществляющих производство тепловой энергии в зоне централизованного теплоснабжения) в пределах населенных пунктов, а также в сфере долевого участия в жилищном строительстве.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Правительства Республики Казахстан, иными нормативными правовыми актами и настоящим Положением.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руководителя Комитета и другими актами, предусмотренными законодательством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Комитета утверждается в соответствии с законодательством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Комитета: 010000, город Астана, район Есиль, проспект Кабанбай батыра, 32/1, здание "Транспорт Тауэр".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"Комитет по делам строительства и жилищно-коммунального хозяйства Министерства промышленности и строительства Республики Казахстан".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за счет средств республиканского бюджета.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 и полномочия Комитета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в области архитектурной, градостроительной и строительной деятельности, жилищных отношений, коммунального хозяйства, водоснабжения и водоотведения, теплоснабжения (кроме теплоэлектроцентралей и котельных, осуществляющих производство тепловой энергии в зоне централизованного теплоснабжения) в пределах населенных пунктов, а также в сфере долевого участия в жилищном строительстве.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принимает обязательные для исполнения правовые акты в пределах своей компетенции;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запрашивает и получает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создает консультативно-совещательные и экспертные комиссии в пределах своей компетенции;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запрашивает и получает от структурных подразделений Министерства, государственных органов, должностных лиц иных организаций и физических лиц информацию, необходимую для осуществления функций, возложенных на Комитет,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в пределах своей компетенции в государственные органы предложения об отмене или изменении принятых ими актов, нарушающих законодательство Республики Казахстан;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совещания, семинары, конференции, круглые столы, конкурсы и иные мероприятия по вопросам, входящим в компетенцию Комитета;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обязательные для исполнения правовые акты в пределах своей компетенции;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реализацию возложенных на Комитет задач и функций;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соблюдает законодательство Республики Казахстан, прав и охраняемых законом интересы физических и юридических лиц;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дает разъяснения и комментарии по вопросам, входящим в компетенцию Комитета;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представляет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Министерства и государственными органами;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сохранность государственной собственности, находящейся на балансе Комитета;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ведет бухгалтерский учет в соответствии с действующим законодательством;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составляет и предоставляет в установленные сроки бухгалтерской и финансовой отчетности в Министерство;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обеспечивает полное, своевременное и эффективное использование бюджетных средств, выделенных Комитету;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проводит процедуру государственных закупок в соответствии с законодательством Республики Казахстан;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обязанности, предусмотренные законодательными актами Республики Казахстан, актами Президента Республики Казахстан и Правительства Республики Казахстан.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контроля и надзора за деятельностью местных исполнительных органов по делам архитектуры, градостроительства, строительства и государственного архитектурно-строительного контроля в части соответствующего выполнения функций, возложенных на них законодательством Республики Казахстан;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посещение объекта с целью установления соответствующего выполнения местными исполнительными органами по делам архитектуры, градостроительства, строительства и государственного архитектурно-строительного контроля функций, возложенных на них законодательством Республики Казахстан;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мониторинга строящихся (реконструируемых, расширяемых, модернизируемых, капитально ремонтируемых) объектов на территории Республики Казахстан;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аккредитация юридических лиц, осуществляющих технический надзор и техническое обследование по объектам первого и второго уровней ответственности;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реестра аккредитованных организаций, осуществляющих инжиниринговые услуги по техническому надзору и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применение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административных мер воздействия к нарушителям архитектурно-градостроительной дисциплины в пределах компетенции;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предписаний и применение установленных Кодексом Республики Казахстан об административных правонарушениях административных мер воздействия к местным исполнительным органам по делам архитектуры, градостроительства, строительства и государственного архитектурно-строительного контроля;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принятие решений о применении к нарушителям предусмотренных законодательных мер в связи с допущенными нарушениями и отклонениями от норм законодательства, государственных нормативных требований, условий и ограничений, установленных в сфере архитектурной, градостроительной и строительной деятельности;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аттестации государственных строительных инспекторов;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ведение реестра лицензий в сфере архитектурной, градостроительной и строительной деятельности;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аккредитация юридических лиц, претендующих на проведение комплексной вневедомственной экспертизы проектов строительства объектов;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аккредитация негосударственных аттестационных центров по аттестации инженерно-технических работников, участвующих в процессе проектирования и строительства;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ведение реестра аккредитованных экспертных организаций;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реестра аккредитованных негосударственных аттестационных центров по аттестации инженерно-технических работников, участвующих в процессе проектирования и строительства;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ведение реестра аттестованных инженерно-технических работников, участвующих в процессе проектирования и строительства;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ведение реестра аккредитованных организаций по управлению проектами в области архитектуры, градостроительства и строительства;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ведение реестра аттестованных экспертов, осуществляющих экспертные работы и инжиниринговые услуги в сфере архитектурной, градостроительной и строительной деятельности;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разработка единых квалификационных требований, предъявляемых для осуществления лицензируемой архитектурной, градостроительной и строительной деятельности;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ведение реестра саморегулируемых организаций в соответствующей сфере (отрасли);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нормативно-техническое и методологическое обеспечение деятельности субъектов архитектурной, градостроительной и строительной деятельности, а также государственного предприятия, осуществляющего ведение государственного градостроительного кадастра;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внесение предложений по разработке новых и пересмотру действующих нормативно-технических документов в области проектирования;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сотрудничество с общественными объединениями и организациями по вопросам проектирования и ценообразования в строительстве;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разработки и утверждение типовой проектной документации;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руководства государственной экспертизой проектов;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формирование и ведение перечня типовых проектов и типовых проектных решений, зданий и сооружений;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формирование Единого государственного электронного банка предпроектной и проектной (проектно-сметной) документации на строительство объектов, финансируемых за счет государственных инвестиций и средств субъектов квазигосударственного сектора;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разработка и утверждение нормативных документов по ценообразованию в строительстве и сметным нормам; 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обновление действующих сметно-нормативных документов путем анализа вводимых новых технологий в строительстве;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мониторинг текущего состояния сметно-нормативной базы, текущих цен на строительные ресурсы и утверждение сборников текущих цен в рамках ценообразования;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организация научных исследований по ценообразованию и экономике в сфере строительства объектов за счет государственных инвестиций и средств субъектов квазигосударственного сектора;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формирование, ведение и систематическое обновление Единого государственного реестра новых технологий в строительстве;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формирование и ведение перечня технологий производства работ;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формирование и ведение перечня нормативных документов по ценообразованию в строительстве;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обновление сметно-нормативной базы на основе мониторинга, обработки и анализа текущих цен на строительные материалы, изделия, оборудование;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разработка, утверждение и введение в действие технологических карт;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организация проведения комплексной градостроительной экспертизы проектов генеральных планов городов республиканского значения, столицы, городов областного значения с расчетной численностью населения свыше ста тысяч жителей, иной градостроительной документации, утверждаемой Правительством Республики Казахстан;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создание государственного градостроительного кадастра и контроль за его ведением;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разработка и согласование межрегиональных схем территориального развития;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разработка правил разработки, согласования межрегиональных схем территориального развития;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проведение мероприятий по обеспечению рационального использования территорий и природных ресурсов при градостроительном освоении территорий, имеющих государственное и межрегиональное значение;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участие в разработке предложений и реализации государственной политики в области науки и научно-технической деятельности, координация работы по проведению научных исследований в архитектурной, градостроительной и строительной деятельности, жилищно-коммунальной отраслях;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организация разработки научных, научно-технических проектов и программ, финансируемых из государственного бюджета, и осуществления их реализации в пределах своей компетенции;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определение отдельных объектов строительства, требующие особого регулирования и (или) градостроительной регламентации;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утверждение отчетов по выполненным научным, научно-техническим проектам и программам в архитектурной, градостроительной и строительной деятельности, жилищно-коммунальной отрасли, финансируемым из государственного бюджета;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организация разработки, утверждение, введение в действие и отмена государственных нормативов в области архитектуры, градостроительства и строительства, жилищно-коммунальной сферах;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организация работы по разработке технических регламентов;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формирование и ведение перечня нормативных правовых актов и нормативных технических документов в области архитектуры, градостроительства и строительства;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формирование и ведение перечня строительных конструкций, изделий и строительных материалов;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50) формирование состава отраслевых советов по профессиональным квалификациям по отраслевой направленности (строительство, жилищно-коммунальное хозяйство) и координация их деятельности; 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51) разработка и (или) актуализация отраслевых рамок квалификаций в отраслях строительства, жилищно-коммунального хозяйства; 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52) разработка и (или) актуализация, утверждение профессиональных стандартов в отраслях строительства, жилищно-коммунального хозяйства; 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53) подготовка предложений в уполномоченный орган в области признания профессиональных квалификаций в отраслях строительства, жилищно-коммунального хозяйства; 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подготовка предложений в реестр регулируемых и нерегулируемых профессий по отраслевой направленности (строительство, жилищно-коммунальное хозяйство);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участие в реализации жилищных программ;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реализация государственной политики в сфере долевого участия в жилищном строительстве;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мониторинг, сбор информации и ее обобщение по вопросам жилищного строительства;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выработка предложений по вопросам улучшения государственной политики в области жилищного строительства;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сбор информации о выданных разрешениях на привлечение денег дольщиков;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участие в формировании и проведении межотраслевой координации, мониторинг и анализ деятельности местных исполнительных органов в области водоснабжения и водоотведения, теплоснабжения (кроме теплоэлектроцентралей и котельных, осуществляющих производство тепловой энергии в зоне централизованного теплоснабжения) в пределах населенных пунктов;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методическое обеспечение в области водоснабжения и водоотведения, теплоснабжения (кроме теплоэлектроцентралей и котельных, осуществляющих производство тепловой энергии в зоне централизованного теплоснабжения) в пределах населенных пунктов;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утверждение инвестиционных программ и (или) инвестиционных проектов субъектов естественных монополий, предоставляющим услуги водоснабжения и водоотведения, учитываемых при утверждении тарифов (цен, ставок сборов) или их предельных уровней, совместно с соответствующим государственным органом;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обеспечение соблюдения требований по энергосбережению и повышению энергоэффективности в архитектурно-строительной и иной предпроектной и (или) проектной (проектно-сметной) документации, разрабатываемой и утверждаемой в целях реконструкции, строительства зданий, строений, сооружений;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осуществление кредитования и субсидирования строительства, реконструкции и модернизации систем водоснабжения и водоотведения, теплоснабжения;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формирование и реализация государственной политики в области водоснабжения и водоотведения в пределах населенных пунктов;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осуществление координации и методическое руководство местных исполнительных органов в области использования и охраны водного фонда, водоснабжения и водоотведения в пределах населенных пунктов;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в пределах своей компетенции разрабатывает и утверждает нормативно-техническую документацию;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организует проведение проектных, изыскательских, прикладных научно-исследовательских и опытно-конструкторских работ в области водоснабжения и водоотведения в пределах населенных пунктов;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разработка правил пользования системами водоснабжения и водоотведения населенных пунктов;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разработка правил приема сточных вод в системы водоотведения населенных пунктов;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разработка правил технической эксплуатации систем водоснабжения и водоотведения населенных пунктов;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разработка типовых правил расчета норм потребления коммунальных услуг водоснабжения и (или) водоотведения для водопотребителей, не имеющих приборов учета;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разрабатывает порядок субсидирования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разрабатывает порядок предоставления в аренду и доверительное управление водохозяйственных сооружений, обеспечивающих водоснабжение городов и сельских населенных пунктов;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разрабатывает правила выбора, монтажа и эксплуатации приборов учета воды в системах водоснабжения и водоотведения;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разработка правил кредитования строительства, реконструкции и модернизации систем водоснабжения и водоотведения по согласованию с центральным уполномоченным органом по бюджетному планированию;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разработка правил субсидирования строительства, реконструкции и модернизации систем водоснабжения и водоотведения по согласованию с центральным уполномоченным органом по бюджетному планированию;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осуществляет кредитование и субсидирование строительства, реконструкции и модернизации систем водоснабжения и водоотведения;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осуществляет координацию местных исполнительных органов областей, городов республиканского значения, столицы при субсидировании затрат организаций водоснабжения и водоотведения на погашение и обслуживание займов международных финансовых организаций, привлеченных для реализации проектов по расширению, модернизации, реконструкции, обновлению, поддержанию существующих активов и созданию новых активов в населенных пунктах;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разработка правил субсидирования затрат организаций водоснабжения и водоотведения на погашение и обслуживание займов международных финансовых организаций, привлеченных для реализации проектов по расширению, модернизации, реконструкции, обновлению, поддержанию существующих активов и созданию новых активов в населенных пунктах;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разработка методику расчета размера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водоснабжения, по перечням, утвержденным соответственно уполномоченным органом или местными исполнительными органами областей по согласованию с уполномоченным органом, осуществляющим руководство в сферах естественных монополий;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разработка инструкции по организации антитеррористической защиты объектов питьевого водоснабжения населенных пунктов, уязвимых в террористическом отношении;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разработка форм, предназначенных для сбора административных данных в области водоснабжения и водоотведения;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участие в разработке и согласовании государственных, отраслевых (секторальных) и региональных программ развития;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методическое обеспечение по отбору проектов строительства, реконструкции, модернизации канализационных очистных сооружений;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утверждение инвестиционных программ и (или) инвестиционных проектов субъектов естественных монополий, учитываемых при утверждении тарифов (цен, ставок сборов) или их предельных уровней, совместно с соответствующим государственным органом;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осуществление кредитования и субсидирования строительства, реконструкции и модернизации систем водоснабжения и водоотведения, теплоснабжения;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обеспечение соблюдения требований по энергосбережению и повышению энергоэффективности в архитектурно-строительной и иной предпроектной и (или) проектной (проектно-сметной) документации, разрабатываемой и утверждаемой в целях реконструкции, строительства зданий, строений, сооружений;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осуществление мониторинга состояния жилищного фонда;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осуществление координации и методического руководства местных исполнительных органов в сфере жилищных отношений и жилищно-коммунального хозяйства;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разработка правил предоставления жилищной помощи;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разработка правил определения и назначения жилищной инспекцией временной управляющей компании для управления объектом кондоминиума многоквартирного жилого дома;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определение порядка постановки на учет граждан Республики Казахстан, нуждающихся в жилище из государственного жилищного фонда или жилище, арендованном местным исполнительным органом в частном жилищном фонде;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разработка правил предоставления и пользования жилищем из государственного фонда или жилищем, арендованным местным исполнительным органом в частном жилищном фонде;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разработка типового договора найма (поднайма) жилища из государственного жилищного фонда или жилища, арендованного местным исполнительным органом в частном жилищном фонде;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разработка правил предоставления служебного жилища, предназначенного для заселения гражданами Республики Казахстан на период выполнения ими обязанностей, связанных с характером их трудовых отношений, в том числе государственными служащими, назначенными на должность в порядке ротации, и пользования им;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разработка правил предоставления служебного жилища, предназначенного для заселения гражданами Республики Казахстан и кандасами, участвующими в активных мерах содействия занятости в соответствии с законодательством Республики Казахстан о занятости населения, и пользования им;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98) разработка правил предоставления жилищ, приравненных к служебным, и пользования ими;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99) осуществление мониторинга предоставления жилищной помощи;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100) разработка типовых договоров сотрудничества между органом управления объектом кондоминиума и субъектами рынка, поставляющими коммунальные услуги конечным потребителям;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101) разработка правил начисления и выплаты премий государства по вкладам в жилищные строительные сбережения;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102) разработка правил субсидирования затрат работодателей, построивших арендное жилище в селе, поселке, сельском округе;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103) осуществление субсидирования затрат работодателей, построивших арендное жилище в селе, поселке, сельском округе;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104) осуществляет субсидирование части ставки вознаграждения по ипотечным жилищным займам, выданным банками второго уровня населению, через субъектов квазигосударственного сектора, а также субсидирование ставки вознаграждения по кредитам, выдаваемым банками второго уровня субъектам частного предпринимательства для целей жилищного строительства, через субъектов квазигосударственного сектора;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105) разрабатывает правила предоставления субсидий для возмещения части ставки вознаграждения по ипотечным жилищным займам, выданным банками второго уровня населению, через субъектов квазигосударственного сектора, а также правила субсидирования ставки вознаграждения по кредитам, выдаваемым банками второго уровня субъектам частного предпринимательства для целей жилищного строительства, через субъектов квазигосударственного сектора и утверждает их по согласованию с центральным уполномоченным органом по бюджетному планированию;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106) утверждение правил использования имуществом общего пользования по согласованию с центральным уполномоченным органом по государственному планированию и местными представительными или исполнительными органами соответствующих административно-территориальных единиц в соответствии с законами Республики Казахстан об отдельных видах имущества общего пользования;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107) оказание информационно-методической помощи по вопросам применения жилищного законодательства Республики Казахстан.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осуществляет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151"/>
    <w:bookmarkStart w:name="z158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Комитета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Комитета осуществляется Председателем,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назначается на должность и освобождается от должности в соответствии с законодательством Республики Казахстан.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Комитета: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обязанностей и полномочий своих заместителей и руководителей структурных подразделений Комитета;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положений о структурных подразделениях Комитета;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вопросам своей компетенции издание приказов, а также дача указаний, обязательных для исполнения работниками Комитета;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Комитета в государственных органах, иных организациях;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общего руководства деятельностью дисциплинарной, аттестационной и конкурсной комиссий Комитета, контроль за соблюдением исполнительской и трудовой дисциплины, и организацией документооборота;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целях обеспечения деятельности Комитета и выполнения, возложенных на него задач организация проведения государственных закупок;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назначение на должности и освобождение от должностей работников Комитета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решение вопросов командирования, предоставления отпусков, оказания материальной помощи, поощрения, выплаты надбавок и премирования работников Комитета;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решение вопросов дисциплинарной ответственности работников Комитета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разработка и представление на утверждение руководству Министерства ежегодного плана работы Комитета и ежегодного отчета о результате его деятельности;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разработки проектов нормативных правовых актов в пределах компетенции Комитета;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принятие решений по другим вопросам, отнесенным к его компетенции;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иных полномочий, возложенные законодательством Республики Казахстан.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Комитета определяет полномочия своих заместителей в соответствии с действующим законодательством.</w:t>
      </w:r>
    </w:p>
    <w:bookmarkEnd w:id="171"/>
    <w:bookmarkStart w:name="z178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может иметь на праве оперативного управления обособленное имущество, в случаях, предусмотренных законодательством Республики Казахстан.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Комитетом, относится к республиканской собственности.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76"/>
    <w:bookmarkStart w:name="z183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Комитета осуществляются в соответствии с законодательством Республики Казахстан.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Комитета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предприятие на праве хозяйственного ведения "Государственная вневедомственная экспертиза проектов" (РГП "Госэкспертиза");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предприятие на праве хозяйственного ведения "Республиканский центр государственного градостроительного планирования и кадастра";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Акционерное общество "Казахский научно-исследовательский и проектный институт строительства и архитектуры";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Акционерное общество "Казахстанский центр модернизации и развития жилищно-коммунального хозяйства".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</w:p>
        </w:tc>
      </w:tr>
    </w:tbl>
    <w:bookmarkStart w:name="z191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индустрии и инфраструктурного развития Республики Казахстан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30 января 2019 года № 55 "Об утверждении Положения республиканского государственного учреждения "Комитет по делам строительства и жилищно-коммунального хозяйства Министерства индустрии и инфраструктурного развития Республики Казахстан".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16 апреля 2019 года № 221 "О внесении изменения в приказ Министра индустрии и инфраструктурного развития Республики Казахстан от 30 января 2019 года № 55 "Об утверждении Положения республиканского государственного учреждения "Комитет по делам строительства и жилищно-коммунального хозяйства Министерства индустрии и инфраструктурного развития Республики Казахстан".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индустрии и инфраструктурного развития Республики Казахстан, в которые вносятся изменения и дополнения, утвержденного приказом Министра индустрии и инфраструктурного развития Республики Казахстан от 21 апреля 2021 года № 183 "О внесении изменений и дополнений в некоторые приказы Министерства индустрии и инфраструктурного развития Республики Казахстан".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9 января 2023 года №13 "О внесении изменений в приказ Министра индустрии и инфраструктурного развития Республики Казахстан от 30 января 2019 года № 55 "Об утверждении Положения республиканского государственного учреждения "Комитет по делам строительства и жилищно-коммунального хозяйства Министерства индустрии и инфраструктурного развития Республики Казахстан.</w:t>
      </w:r>
    </w:p>
    <w:bookmarkEnd w:id="18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