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9b70" w14:textId="d989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государственного оборонного заказа Министерства промышленности и строительства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2 октября 2023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государственного оборонного заказа Министерства промышленности и строительства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оборонного заказа Министерства промышленности и строительства Республики Казахстан в установленном законодательством и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промышленности и строительства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государственного оборонного заказа Министерства промышленности и строительства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государственного оборонного заказа Министерства промышленности и строительства Республики Казахстан" (далее – Комитет) является ведомством Министерства промышленности и строительства Республики Казахстан (далее – Министерство) осуществляющим руководство в области формирования, размещения и выполнения государственного оборонного заказа.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(далее – Положение).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 в пределах своих полномочий.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бюджетные средства в рамках государственного оборонного заказа, предусмотрены в бюджете уполномоченного органа, Комитет вступает в гражданско-правовые отношения с исполнителями государственного оборонного заказа в интересах соответствующего получателя государственного оборонного заказа.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Комитета утверждается Министром промышленности и строительства Республики Казахстан, лимит штатной численности утверждается руководителем аппарата Министерства по согласованию с Министром промышленности и строительства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Местонахождения Комитета: Республика Казахстан, 010000, город Астана, район Есиль, проспект Кабанбай батыра, 32/1, здание "Транспорт Тауэр".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 республиканское государственное учреждение "Комитет государственного оборонного заказа Министерства промышленности и строительства Республики Казахстан".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за счет средств республиканского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деятельность, приносящую доходы, то доходы, полученные от такой деятельности, направляются в доход республиканского бюджета.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Комитета являются: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Вооруженных Сил Республики Казахстан, других войск и воинских формирований, специальных государственных и правоохранительных органов Республики Казахстан современными товарами (продукцией) военного назначения, товарами (продукцией) двойного назначения (применения), работами военного назначения и услугами военного назначения;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и контроля за выполнением государственного оборонного заказа;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деятельности подведомственных организаций, а также организаций, находящихся в доверительном управлении;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Комитет, в пределах своей компетенции.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Комитета: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Министерства в пределах компетенции Комитета;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взаимодействия с Вооруженными Силами Республики Казахстан, другими войсками и воинскими формированиями, специальными государственными и правоохранительными органами Республики Казахстан в области государственного оборонного заказа;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руководства в области формирования, размещения и выполнения оборонного заказа;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формирования, размещения и выполнения государственного оборонного заказа;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правил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государственного оборонного заказа по согласованию с антимонопольным органом;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формирование, разработка и ведение реестра отечественных производителей товаров (продукции) военного назначения, товаров (продукции) двойного назначения (применения) и отечественных поставщиков работ военного назначения и услуг военного назначения государственного оборонного заказа в соответствии с правилами формирования, размещения и выполнения государственного оборонного заказа;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выбора исполнителя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государственного оборонного заказа и доведение задания утвержденного государственного оборонного заказа до исполнителей государственного оборонного заказа;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договора на выполнение государственного оборонного заказа с исполнителем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финансирования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решения о перераспределении бюджетных средств в рамках государственного оборонного заказа в случаях предусмотренных законодательством, когда бюджетные средства в рамках государственного оборонного заказа предусмотрены в бюджете уполномоченного органа;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товарами (продукцией) военного назначения и товарами (продукцией) двойного назначения (применения) получателей государственного оборонного заказа, за исключением случаев, когда бюджетные средства в рамках государственного оборонного заказа предусмотрены в бюджете получателя государственного оборонного заказа;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распределение государственным учреждениям получателя государственного оборонного заказа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приобретаемых в рамках государственного оборонного заказа, когда бюджетные средства в рамках государственного оборонного заказа предусмотрены в бюджете уполномоченного органа;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межотраслевой координации и контроля за выполнением государственного оборонного заказа;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полномочия, предусмотренные законами Республики Казахстан, актами Президента Республики Казахстан, Правительства и приказами Министра промышленности и строительства Республики Казахстан.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Комитета.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издание правовых актов в пределах своей компетенции;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запрос и получение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совершенствованию законодательства Республики Казахстан;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всем вопросам своей деятельности;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совещаний, семинаров, конференций, круглых столов, конкурсов и иных мероприятий по вопросам, входящим в компетенцию Комитета;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прав, предусмотренных действующим законодательством Республики Казахстан.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Комитет задач и функций;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дача разъяснений по вопросам, входящим в компетенцию Комитета;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государственной собственности, находящейся на балансе Комитета;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бухгалтерского учета в соответствии с действующим законодательством;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и предоставлять в установленные сроки бухгалтерскую и финансовую отчетность в Министерство;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полного, своевременного и эффективного использования бюджетных средств, выделенных Комитету;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процедуры государственных закупок в соответствии с законодательством Республики Казахстан.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назначаемых на должности и освобождаемых от должностей приказом руководителя аппарата Министерства по согласованию с Министром промышленности и строительства Республики Казахстан.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представляет руководству Министерства предложения по структуре и штатному расписанию Комитета.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этих целях Председатель Комитета: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назначения и освобождения от должности,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надбавок, премирования и дисциплинарной ответственности работников Комитета, а также руководителей подведомственных государственных учреждений Комитета;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Комитет в государственных органах и иных организациях в соответствии с действующим законодательством;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Комитета;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курирует юридическую службу Комитета;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допуск работников Комитета к государственным секретам;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фиксирования коррупционных правонарушений либо действий, способствующих возникновению коррупционных деяний, информирует об этом руководство Министерства;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соблюдение сотрудниками Комитета норм служебной этики государственных служащих;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Комитете, и несет персональную ответственность за принятие антикоррупционных мер;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реализацию республиканских бюджетных программ и осуществление деятельности в сфере государственных закупок;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решения по другим вопросам, отнесенным к его компетенции.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Заместитель Председателя Комитета: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Документы, направляемые от имени Комитета в другие структурные подразделения Министерства по вопросам, входящим в компетенцию Комитета, подписываются председателем и (или) заместителями председателя в соответствии с распределением обязанностей.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имеет на праве оперативного управления обособленное имущество.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Комитетом, относится к республиканской собственности.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самостоятельно не отчуждает или иным способом не распоряжается закрепленным за ним имуществом, если иное не установлено законами Республики Казахстан.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Комитета осуществляются в соответствии с законодательством Республики Казахстан.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Комитета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"Қазарнаулыэкспорт (Казспецэкспорт)" Комитета государственного оборонного заказа Министерства промышленности и строительства Республики Казахстан. 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bookmarkStart w:name="z10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индустрии и инфраструктурного развития Республики Казахстан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4 ноября 2019 года № 822 "Об утверждении Положения республиканского государственного учреждения "Комитет государственного оборонного заказа Министерства индустрии и инфраструктурного развития Республики Казахстан".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21 февраля 2020 года № 84 "О внесении дополнения в приказ Министра индустрии и инфраструктурного развития Республики Казахстан от 4 ноября 2019 года № 822 "Об утверждении Положения республиканского государственного учреждения "Комитет государственного оборонного заказа Министерства индустрии и инфраструктурного развития Республики Казахстан".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индустрии и инфраструктурного развития Республики Казахстан, в которые вносятся изменения и дополнения, утвержденного приказом Министра индустрии и инфраструктурного развития Республики Казахстан от 21 апреля 2021 года № 183 "О внесении изменений и дополнений в некоторые приказы Министерства индустрии и инфраструктурного развития Республики Казахстан".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