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3ea2" w14:textId="3503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и распределении государственного образовательного заказа на подготовку кадров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 финансируемых из республиканского бюджета на 2023 – 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10 октября 2023 года № 396-НҚ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23-7)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30 июня 2023 года № 302 "Об утверждении государственного образовательного заказа на подготовку кадров с высшим и послевузовским образованием, в организациях образования, финансируемых из республиканского бюджета (за исключением организаций образования, осуществляющих подготовку кадров для Вооруженных Сил Республики Казахстан, других войск и воинских формирований, а также специальных государственных органов), на 2021 – 2022, 2022 – 2023, 2023 – 2024 учебные 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потенциальных поставщиков услуг по подготовке кадров с высшим и послевузовским образованием для размещения государственного образовательного заказа на подготовку кадров с высшим и послевузовским образованием на 2023-2024 учебный год,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высшего и (или) послевузовского образования, в которых размещается государственный образовательный заказ на подготовку кадров с высшим и послевузовским образованием на 2023-2024 учебный год по группам образовательных программ,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высшим образованием в организациях образования в области культуры на 2023-2024 учебный год, согласно приложению 3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послевузовским образованием в организациях образования в области культуры на 2023-2024 учебный год, согласно приложению 4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 w:val="false"/>
          <w:color w:val="000000"/>
          <w:sz w:val="28"/>
        </w:rPr>
        <w:t>) 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техническим и профессиональным образованием в организациях образования в области культуры на 2023-2024 учебный год, согласно приложению 5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августа 2023 года № 233 "О размещении и распределении государственного образовательного заказа на подготовку кадров с высшим и послевузовским образованием, а также с техническим и профессиональным, послесредним образованием в организациях образования в области культуры, спорта и туризма финансируемых из республиканского бюджета на 2023 – 2024 учебный год".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образовательной и научной деятельности Министерства культуры и информации Республики Казахстан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 и распространяется на правоотношения, возникшие с 23 августа 2023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информации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396-НҚ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потенциальных поставщиков услуг по подготовке кадров с высшим и послевузовским образованием для размещения государственного образовательного заказа на подготовку кадров с высшим и послевузовским образованием на 2023-2024 учебный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396-НҚ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высшего и (или) послевузовского образования, в которых размещается государственный образовательный заказ на подготовку кадров с высшим и послевузовским образованием на 2023-2024 учебный год по группам образовательных программ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Высшее образование 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B006 - Подготовка учителей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B021 - Исполнительское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В022 - Музыковедение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B023 - Режиссура, арт-менеджмент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B024 - Искусствоведение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В025 - Дирижирование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В026 - Композиция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B027 -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B029 -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B030 -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B031 -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Сокращенная форма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B028 -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Послевузовское образование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M006 - Подготовка педагогов музыки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"Казахский национальный университет искусств"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M022 - Музыковедение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M023 - Инструментальное исполнительство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M024 - Вокальное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M025 - Традиционное музыкальное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M026 - Композиция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M027 - Дирижирование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консерватория имени Курмангазы"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M028 - Режиссура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M029 -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M030 - Искусство эстрады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M031 - Хореография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M032 -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M033 - Изобразительное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M034 - Искусствоведение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M035 - Мода,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M037 - Арт-менеджмент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"Казахская национальная академия искусств имени Темирбека Жургенова" Министерства культуры и информации Республики Казахстан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"Казахский национальный университет искусств"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"Казахская национальная академия хореографии" Министерства культуры и информации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396-НҚ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высшим образованием на 2023-2024 учебный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Республиканское государственное учреждение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В029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В030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Республиканское государственное учреждение 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Режиссура, арт-менеджмент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организациям высшего и (или) послевузовского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396-НҚ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послевузовским образованием на 2023-2024 учебный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Аудиовизуальные средства и медиа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Дирижирование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высшего и (или)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Докторантура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Республиканское государственное учреждение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эстрады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2. Республиканское государственное учреждение 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3. Республиканское государственное учреждение "Казахская национальная консерватория имени Курмангазы"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Традиционное музыкальное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Арт-менеджмент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4. Республиканское государственное предприятие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высшего и (или) послевузовского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2023 года № 396-НҚ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и распределение государственного образовательного заказа на подготовку кадров с техническим и профессиональным образованием в организациях образования в области культуры на 2023-2024 учебный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Колледж республиканского государственного учреждения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"Казахский национальный университет искусств"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"Музыкальное образование"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"Учитель музыки дошкольного, начального и основного 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"Звукооператорское мастерство"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"Звукооператор"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и мультимедийный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4S02130102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"Художник-иллюстратор"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"Концертмейстер,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оркестра эстрадных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"Теория музыки"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"Музыковед,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 дирижирование"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4S02150501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драматического театра"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"Театрально-декорационное искусство" 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"Художник-декоратор"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10150100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 "Менеджер туризма"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Колледж республиканского государственного учреждения "Казахская национальная академия искусств имени Темирбека Жургенова"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"Актерское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4S02150502 "Артист музыкального театра"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 "Графический дизайнер"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"Дизайн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 "Дизайнер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"Дизайн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 "Дизайнер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 (по видам)"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 "Художник"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 (по видам)"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 "Художник-скульптор"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"Декоративно-прикладное искусство и народные промыслы (по профилю)"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 "Художник декоративно-прикладного искусства"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Колледж республиканского государственного предприятия на праве хозяйственного ведения "Казахская национальная академия хореографии"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4S02150701 "Артист балета"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 "Артист ансамбля танца"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технического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Республиканское государственное казенное предприятие "Республиканский эстрадно-цирковой колледж имени Жусипбека Елебекова"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оркестра народных инструментов (дирижер),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 исполнительство" 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хора"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4S02150702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ансамбля танца"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"Актерское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4S02150504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разговорного жанра"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"Цирковое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цирка, преподаватель цирковых жанров"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5. Республиканское государственное казенное предприятие "Алматинский музыкальный колледж имени Петра Чайковского"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исполнительство"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 "Концертмейстер,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исполнительство"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4S02150102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 "Артист оркестра народных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"Инструментальное исполнительство"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4S02150104 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оркестра эстрадных инструментов (дирижер),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"Хоровое дирижирование"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4S02150401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"Хормейстер, преподаватель"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"Теория музыки"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4S02150201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"Музыковед,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4S02150301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академического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4S02150302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традиционного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"Вокальное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4S02150303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эстрадного пения, преподаватель детской музыкальной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"Звукооператорское мастерство"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4S02110201 "Звукооператор"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6. Республиканское государственное казенное предприятие "Алматинский колледж декоративно-прикладного искусства имени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Орала Тансыкбаева"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02150800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"Театрально-декорационное искусство"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4S02150805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"Художник-декоратор"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"Графический и мультимедийный дизайн"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"Графический дизайнер"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интерьера"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4S02120203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"Дизайнер одежды"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4S02130101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"Художник"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(станковая живопись)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02130100 "Живопись, скульптура и графика" (по видам)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4S02130103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"Художник-скульптор"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"Декоративно-прикладное искусство и народные промыслы" (по профилям)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4S02140104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"Художник декоративно-прикладного искусства"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7. Республиканское государственное казенное предприятие "Алматинское хореографическое училище имени Александра Селезнева"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и код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школы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4S02150701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"Артист балета"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"Хореографическое искусство"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4S02150702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"Артист ансамбля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 1. Квоты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лиц с инвалидностью первой или второй группы, лиц с инвалидностью с детства, детей с инвалидностью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ветеранов боевых действий на территории других государств, ветеранов, приравненных по льготам к ветеранам Великой Отечественной войны – 0,5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казахской национальности, не являющихся гражданами Республики Казахстан – 4 процента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 которых воспитывается четыре и более несовершеннолетних детей – 5 процентов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числа неполных семей, имеющих данный статус не менее трех лет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из семей, воспитывающих детей с инвалидностью с детства, лиц с инвалидностью первой или второй группы – 1 процент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организациям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