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1ab00" w14:textId="841ab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20 августа 2018 года № 325 "Об утверждении Методики оценки деятельности административных государственных служащих корпуса "Б" Министерства энергетики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31 марта 2023 года № 128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20 августа 2018 года № 325 "Об утверждении Методики оценки деятельности административных государственных служащих корпуса "Б" Министерства энергетики Республики Казахстан" (зарегистрирован в Реестре государственной регистрации нормативных правовых актов 20 сентября 2018 года № 17394)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Министерства энергетики Республики Казахстан,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персонала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со дня принятия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 после его официального опубликования.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энергетики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Акчулаков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2023 года № 128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2018 года № 325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 корпуса "Б" Министерства энергетики Республики Казахстан</w:t>
      </w:r>
    </w:p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Министерства энергетики Республики Казахстан (далее - Министерство)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определяет порядок оценки деятельности административных государственных служащих корпуса "Б" Министерства (далее – служащие корпуса "Б").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подразделения/территориального органа, находящегося в ведении Министерства и территориального подразделения его ведомства по достижению ключевые целевые индикаторы (далее – КЦИ) – административный государственный служащий корпуса "Б" категорий C-1, С-3 (руководители самостоятельных структурных подразделений), C-O-1;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 или служащий корпуса "Б";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КЦИ – показатели, устанавливаемые для руководителя структурного подразделения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Министерстве.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5 сроки.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Министерства и его ведомства, территориальных органов, находящихся в ведении Министерства и территориальных подразделений его ведомства до окончания оцениваемого периода, проводится без их участия в установленные пунктом 5 сроки.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Департаментом развития персонала Министерства, в том числе посредством информационной системы.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Департаментом развития персонала Министерства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служащего корпуса "Б".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Департамент развития персонала Министерства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корпуса "Б"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служащего корпуса "Б" в течение пяти рабочих дней со дня ознакомления с результатами оценки.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Департаменте развития персонала Министерства в течение трех лет со дня завершения оценки, а также при наличии технической возможности в информационной системе.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Департаментом развития персонала Министерства при содействии всех заинтересованных лиц и сторон.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Министерства, общих результатов работы Министерства/структурного подразделения за оцениваемый период;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Департамента развития персонала Министерства обеспечивает: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и участникам калибровочных сессий.</w:t>
      </w:r>
    </w:p>
    <w:bookmarkEnd w:id="59"/>
    <w:bookmarkStart w:name="z7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 территориального органа, находящегося в ведении Министерства и территориального подразделения его ведомства по достижению КЦИ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 территориального органа, находящегося в ведении Министерства и территориального подразделения его ведомства осуществляется на основе оценки достижения КЦИ.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 Департаментом стратегического развития Министерства, а также с Департаментом развития персонала Министерства в индивидуальном плане работы руководителя структурного подразделения/ территориального органа, находящегося в ведении Министерства и территориального подразделения его ведомства по достижению КЦИ,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Департамент развития персонала Министерства обеспечивает (при наличии технической возможности) размещение индивидуального плана работы в информационной системе.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 территориального органа, находящегося в ведении Министерства и территориального подразделения его ведомства осуществляется оценивающим лицом в сроки, установленные в пункте 4.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Департамент развития персонала Министерства по согласованию с Департаментом стратегического развития Министерства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4 настоящей Методики.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Министерства, соглашения служащего корпуса "А", либо на повышение эффективности деятельности Министерства.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Министерства, непосредственно влияющего на достижение КЦИ.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Департамент развития персонала Министерства, уведомляет руководителя структурного подразделения/территориального органа, находящегося в ведении Министерства и территориального подразделения его ведомства о проведении в отношении него оценки не позднее пятого числа месяца, следующего за отчетным кварталом.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Департаментом развития персонала Министерства.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End w:id="79"/>
    <w:bookmarkStart w:name="z9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структурного подразделения/ территориального органа, находящегося в ведении Министерства и территориального подразделения его ведомства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Департамент развития персонала Министерства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1"/>
    <w:bookmarkStart w:name="z102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(территориального органа, находящегося в ведении Министерства и территориального подразделения его ведомства)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В круг опрашиваемых лиц включаются: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1) непосредственный руководитель;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2) служащий корпуса "Б", находящийся в прямом подчинении оцениваемого лица;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3) лица, находящиеся с оцениваемым лицом на одном уровне по должности и тесно взаимодействующие с ним.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36. Департамент развития персонала Министерства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4"/>
    <w:bookmarkStart w:name="z135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12 настоящей Методики.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12 настоящей Методики.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Департамент развития персонала Министерства организовывает деятельность калибровочной сессии.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Департамент развития персонала Министерства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Республики Казахстан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52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(территориального органа, находящегося в ведении Министерства и территориального подразделения его ведомства)</w:t>
      </w:r>
    </w:p>
    <w:bookmarkEnd w:id="140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(период, на который составляется индивидуальный план)</w:t>
      </w:r>
    </w:p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Республики Казахстан</w:t>
            </w:r>
          </w:p>
        </w:tc>
      </w:tr>
    </w:tbl>
    <w:bookmarkStart w:name="z160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46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надлежащим образом, выполняет функциональные обязанности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удовлетворительно, выполняет функциональные обязанности не удовлетворительно)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Республики Казахстан</w:t>
            </w:r>
          </w:p>
        </w:tc>
      </w:tr>
    </w:tbl>
    <w:bookmarkStart w:name="z171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Республики Казахстан</w:t>
            </w:r>
          </w:p>
        </w:tc>
      </w:tr>
    </w:tbl>
    <w:bookmarkStart w:name="z174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57"/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 территориального органа, находящегося в ведении Министерства и территориального подразделения его ведомства) __________________________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Министерства. Активность и участие в решении задач Министерства.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70"/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1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Республики Казахстан</w:t>
            </w:r>
          </w:p>
        </w:tc>
      </w:tr>
    </w:tbl>
    <w:bookmarkStart w:name="z190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172"/>
    <w:bookmarkStart w:name="z19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173"/>
    <w:bookmarkStart w:name="z19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Уважаемый респондент!</w:t>
      </w:r>
    </w:p>
    <w:bookmarkEnd w:id="174"/>
    <w:bookmarkStart w:name="z1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75"/>
    <w:bookmarkStart w:name="z19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6"/>
    <w:bookmarkStart w:name="z1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77"/>
    <w:bookmarkStart w:name="z1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78"/>
    <w:bookmarkStart w:name="z1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79"/>
    <w:bookmarkStart w:name="z1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Министерства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Министерства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81"/>
    <w:bookmarkStart w:name="z2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83"/>
    <w:bookmarkStart w:name="z20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84"/>
    <w:bookmarkStart w:name="z20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85"/>
    <w:bookmarkStart w:name="z20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86"/>
    <w:bookmarkStart w:name="z20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Республики Казахстан</w:t>
            </w:r>
          </w:p>
        </w:tc>
      </w:tr>
    </w:tbl>
    <w:bookmarkStart w:name="z207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188"/>
    <w:bookmarkStart w:name="z20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189"/>
    <w:bookmarkStart w:name="z20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Уважаемый респондент!</w:t>
      </w:r>
    </w:p>
    <w:bookmarkEnd w:id="190"/>
    <w:bookmarkStart w:name="z21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91"/>
    <w:bookmarkStart w:name="z21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2"/>
    <w:bookmarkStart w:name="z21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93"/>
    <w:bookmarkStart w:name="z21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94"/>
    <w:bookmarkStart w:name="z21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95"/>
    <w:bookmarkStart w:name="z21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96"/>
    <w:bookmarkStart w:name="z21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98"/>
    <w:bookmarkStart w:name="z21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99"/>
    <w:bookmarkStart w:name="z21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00"/>
    <w:bookmarkStart w:name="z22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01"/>
    <w:bookmarkStart w:name="z22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02"/>
    <w:bookmarkStart w:name="z22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03"/>
    <w:bookmarkStart w:name="z22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Республики Казахстан</w:t>
            </w:r>
          </w:p>
        </w:tc>
      </w:tr>
    </w:tbl>
    <w:bookmarkStart w:name="z225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</w:t>
      </w:r>
    </w:p>
    <w:bookmarkEnd w:id="205"/>
    <w:bookmarkStart w:name="z22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руководителей структурных подразделений/ территориального органа, находящегося в ведении Министерства и территориального подразделения его ведомства)</w:t>
      </w:r>
    </w:p>
    <w:bookmarkEnd w:id="206"/>
    <w:bookmarkStart w:name="z22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10"/>
    <w:bookmarkStart w:name="z23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Республики Казахстан</w:t>
            </w:r>
          </w:p>
        </w:tc>
      </w:tr>
    </w:tbl>
    <w:bookmarkStart w:name="z233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12"/>
    <w:bookmarkStart w:name="z23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15"/>
    <w:bookmarkStart w:name="z23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