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642d" w14:textId="d1e6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личного приема физических лиц и представителей юридических лиц должностными лицами Министерства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14 апреля 2023 года № 147.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90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15 марта 2023 года № 214 "Об утверждении Типового регламента личного приема физических лиц и представителей юридических лиц должностными лицами центральных государственных органов и аппаратов акимов областей, городов республиканского значения, столицы, внесении изменений в постановление Правительства Республики Казахстан от 8 сентября 2020 года № 560 "Об утверждении Типового регламента личного приема физических лиц и представителей юридических лиц должностными лицами аппаратов акимов областей, городов республиканского значения и столицы и Типового положения об отделах по контролю за рассмотрением обращений аппаратов акимов областей, городов республиканского значения и столицы" и признании утратившими силу некоторых решений Правительства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личного приема физических лиц и представителей юридических лиц должностными лицами Министерства энергетики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административной работы Министерства энергетики Республики Казахстан в установленном законодательством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настоящий приказ до сведения структурных подразделений, ведомства, территориальных органов и подведомственных организаций Министерства энергетики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календарных дней со дня принятия настоящего приказа направить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разместить настоящий приказ на интернет-ресурсе Министерства энергетики Республики Казахстан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2023 года № 147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личного приема физических лиц и представителей юридических лиц должностными лицами  Министерства энергетики Республики Казахстан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приказа Министра энергетики РК от 29.06.2023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личного приема физических лиц и представителей юридических лиц должностными лицами Министерства энергетики Республики Казахстан (далее – Регламент) регламентирует порядок личного приема физических лиц и представителей юридических лиц должностными лицами Министерства энергетики Республики Казахстан (далее – Министерство).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Личный прием физических лиц и представителей юридических лиц осуществляется в центрах приема граждан следующими должностными лицами: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Министром и вице-министрами;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руководителем аппарата.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центрах приема граждан осуществляется прием физических и представителей юридических лиц по вопросам, входящим в компетенцию Министерства, в порядке, установленным регламентом Министерства.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приема физических лиц и представителей юридических лиц в центрах приема граждан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Запись на прием ведут сотрудники, ответственные за организацию приема в центре приема граждан, ежедневно в рабочие дни в рабочее время с перерывом на обед, на основании электронного документа с веб-портала "электронное правительство" либо информационной аналитической системы "Электронные обращения", обращений в бумажном формате, в том числе поступающих нарочно либо в устной форме, изложенной данному работнику центра приема граждан.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Обращение с просьбой о личном приеме, в котором не изложена суть вопроса, оставляется без рассмотрения с сообщением об этом заявителю.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Отказ в приеме обращения не допускается.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обращение с просьбой о личном приеме не соответствует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Кодекс), об этом, сотрудник структурного подразделения, непосредственно рассматривающего данное обращение, указывает заявителю и устанавливается разумный срок – 2 рабочих дня для его приведения в соответствие с требованиями Кодекса.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Обращение с просьбой о личном приеме, которое в установленный срок не приведено в соответствие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>, подлежит возврату.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Прием в центрах приема граждан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проводится не реже одного раза в месяц согласно утвержденному Руководителем Аппарата Правительства Республики Казахстан графику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проводит личный прием граждан также в рамках проведения встреч с населением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апреля 2022 года № 863 "О проведении встреч руководителей центральных исполнительных органов с населением", где ответственным за организацию и подготовку протокола, а также контроль за исполнением поручений, данных на приеме осуществляет Департамент стратегического развития Министерства.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Графики приема с указанием фамилии, имени и отчества (при его наличии) должностного лица, дней приема вывешиваются в помещениях Министерства на государственном и русском языках, в доступных для общего обозрения местах, а также размещаются на официальном сайте Министерства.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Прием иностранцев и лиц без гражданства проводится в соответствии с требованиями по обеспечению режима секретности в Республике Казахстан и иными нормативными правовыми актами Республики Казахстан, регулирующими отношения в области защиты государственных секретов.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осуществляется запись на прием: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вопросам, не входящим в компетенцию Министерства;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когда имеется решение административного органа, должностного лица по административному делу в отношении участника административной процедуры о том же предмете и по тем же основаниям, которые указаны в обращении;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когда имеется вступивший в законную силу судебный акт, вынесенный в отношении того же лица, о том же предмете и по тем же основаниям;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административным органом, должностным лицом возвращено обращение;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административным органом, должностным лицом принят отзыв обращения от заявителя.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невозможности проведения приема по причине временной нетрудоспособности, служебной командировки и другим причинам принимающее лицо оповещает сотрудника, ответственного за прием граждан в центре приема граждан не позднее чем за 2 (два) рабочих дня или в день проведения личного приема.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день приема в центрах приема граждан могут привлекаться юридические консультанты, психологи и социальные работники (возможно привлечение волонтеров только на дни приема), помогающие оформить (в случае необходимости) дополнительные заявления и другие сопутствующие документы.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проведении приема ответственные сотрудники Министерства, непосредственно расматривающие обращение заявителя обеспечивает участие представителей других заинтересованных органов, если поднимаемый вопрос касается их компетенции.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Ответственный сотрудник структурного подразделения Министерства, непосредственно рассматривающий обращение заявителя, после отправки запроса на участие в приеме представителей других заинтересованных органов, информирует заявителя в течение 2 (два) рабочих дней о направлении запроса и при необходимости продлении рассмотрения обращения о записи на прием.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Информация о фактах отказа в участии других заинтересованных органов в совместном приеме в течение 2 (два) рабочих дней после получения отказа направляется в Аппарат Правительства Республики Казахстан.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Прием осуществляется на государственном и русском языках по желанию заявителя.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Результаты приема протоколируются сотрудником ответственным за прием граждан в центре приема граждан с отражением принятого в ходе приема решения по обращению либо поручений, с указанием конкретных сроков их исполнения.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Управление информации и коммуникаций освещает прием граждан в средствах массовой информации с соблюдением требований о защите персональных данных и сведений, составляющих государственные секреты либо иную охраняемую законом тайну.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регистрации и рассмотрения обращений по вопросам приема физических лиц и представителей юридических лиц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Все поступившие обращения о записи на прием регистрируются сотрудником, ответственным за организацию приема в центрах приема граждан в информационной аналитической системе "Электронные обращения" в день их поступления.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Сотрудник, ответственный за организацию приема в центрах приема граждан, с участием ответственных структурных подразделений Министерства, непосредственно рассматривающих обращение заявителя, центров приема граждан за 5 (пять) рабочих дней до начала приема, после сбора и анализа материалов готовит справочную информацию на имя Министра с предложением о назначении даты приема или отказе.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Сотрудник, ответственный за организацию приема в центрах приема граждан распределяет списки в утвержденный график приема в порядке очередности.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срок не позднее 15 (пятнадцать) рабочих дней с момента регистрации обращения ответственный сотрудник структурного подразделения Министерства, непосредственно рассматривающий обращение заявителя и сотрудник, ответственный за организацию приема в центрах приема граждан направляет ответ заявителю с указанием даты и времени приема.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случае сложного характера вопроса, требующего большей проработки, ответственный сотрудник структурного подразделения Министерства, непосредственно рассматривающий обращение, направляет заявителю письмо о продлении срока рассмотрения обращения не более чем на 30 (тридцать) календарных дней с момента регистрации обращения.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обращения может быть продлен мотивированным решением Министра, вице-министров и Руководителем аппарата на разумный срок, но не более чем до двух месяцев ввиду необходимости установления фактических обстоятельств, имеющих значение для правильного рассмотрения обращения, о чем заявитель извещается в течение 3 (три) рабочих дней со дня продления срока.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Требования сотрудника, ответственного за организацию приема в центрах приема граждан о предоставлении материалов, необходимых для организации приема Министром, вице-министрами и Руководителем аппарата, анализа и обобщения практики проведения приема, являются обязательными для исполнения структурными подразделениями Министерства.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 принятия решения об отказе в приеме, не позднее чем за 3 (три) рабочих дня ответственный сотрудник структурного подразделения Министерства, непосредственно рассматривающий обращение, направляет заявителю проект предварительного решения об отказе для проведения процедуры заслушивания.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в приеме процедура заслушивания может осуществляться способами, предусмотренными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Организация и порядок проведения процедуры заслушивания осуществляются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Осуществление контроля исполнения поручений по итогам приема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Контроль протокольных поручений, подготовленных по итогам приемов, осуществляется сотрудником ответственным за прием граждан в центре приема граждан.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Основанием для снятия с контроля поступившего с приема обращения является окончательный мотивированный ответ заявителю.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Обращения, поданные заявителем при проведении приема, регистрируются в информационной аналитической системе "Электронные обращения" с проставлением отметки "с личного приема".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Не допускается поручать рассмотрение обращения с приема работнику, которому оно ранее поручалось.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Сотрудник, ответственный за организацию приема в центрах приема граждан, на регулярной основе должнен осуществлять мониторинг уровня удовлетворенности заявителей, проводить посредством телефонной связи выборочный опрос заявителей, получивших консультации и отказавшихся от записи на личный прием.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 результатах работы по приему граждан сотрудник, ответственный за организацию приема в центрах приема граждан на регулярной основе (не реже одного раза в квартал) информирует Аппарат Правительства Республики Казахстан.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энергетики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2023 года № 244</w:t>
            </w:r>
          </w:p>
        </w:tc>
      </w:tr>
    </w:tbl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приема граждан руководством Министерства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лица, проводящего прием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проводящего прием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приема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государственного органа,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телефон, электронный адрес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