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73bd" w14:textId="d6a7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30 марта 2018 года № 9-НҚ "Об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19 апреля 2023 года № 12-НҚ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марта 2018 года № 9-НҚ "Об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бюджета" (зарегистрирован в Реестре государственной регистрации нормативных правовых актов № 16773)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Высшей аудиторской палаты Республики Казахстан.".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Счетного комитета по контролю за исполнением республиканского бюджета, утвержденную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управления персоналом Высшей аудиторской палаты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нормативного постановления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нормативного постановления возложить на руководителя аппарата Высшей аудиторской палаты.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Высшей аудиторской палаты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19апреля 2023 года № 12-НҚ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9-НҚ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Высшей аудиторской палаты Республики Казахстан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Высшей аудиторской палаты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(зарегистрирован в Реестре государственной регистрации нормативных правовых актов 1 февраля 2018 года № 16299) и определяет порядок оценки деятельности административных государственных служащих корпуса "Б" (далее – служащие корпуса "Б") Высшей аудиторской палаты Республики Казахстан (далее – Высшая аудиторская палата).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служащий корпуса "Б" категорий А-1, B-1 (руководители самостоятельных структурных подразделений);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или служащий корпуса "Б";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и направленные на достижение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Высшей аудиторской палаты до окончания оцениваемого периода, проводится без их участия в установленные пунктом 5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персоналом, в том числе посредством информационной системы.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Высшей аудиторской палаты либо системы электронного документооборота.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задач Высшей аудиторской палаты/структурного подразделения, общих результатов работы Высшей аудиторской палаты/структурного подразделения за оцениваемый период;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по достижению КЦИ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планирования и развития, а также со службой управления персоналом в индивидуальном плане работы руководителя структурного подразделения,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осуществляется оценивающим лицом в сроки, установленные в пункте 5.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планирования и развития,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соглашения служащего корпуса "А", либо на повышение эффективности деятельности Высшей аудиторской палаты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Высшей аудиторской палаты, непосредственно влияющего на достижение КЦИ.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Высшей аудиторской палате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Высшей аудиторской палаты Республики Казахстан</w:t>
      </w:r>
    </w:p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3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38"/>
    <w:p>
      <w:pPr>
        <w:spacing w:after="0"/>
        <w:ind w:left="0"/>
        <w:jc w:val="both"/>
      </w:pPr>
      <w:bookmarkStart w:name="z155" w:id="139"/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документа, направленного на повышение эффективности деятельности Высшей аудиторской палаты Республики Казахстан,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________________________________________________  сумма оценок по КЦИ деленная на количество КЦИ</w:t>
      </w:r>
    </w:p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Результат оценки служащему выставляется исходя из итоговой оценки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bookmarkStart w:name="z179" w:id="150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удовлетворительно).</w:t>
      </w:r>
    </w:p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3"/>
    <w:p>
      <w:pPr>
        <w:spacing w:after="0"/>
        <w:ind w:left="0"/>
        <w:jc w:val="both"/>
      </w:pPr>
      <w:bookmarkStart w:name="z184" w:id="154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9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65"/>
    <w:p>
      <w:pPr>
        <w:spacing w:after="0"/>
        <w:ind w:left="0"/>
        <w:jc w:val="both"/>
      </w:pPr>
      <w:bookmarkStart w:name="z197" w:id="166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77"/>
    <w:p>
      <w:pPr>
        <w:spacing w:after="0"/>
        <w:ind w:left="0"/>
        <w:jc w:val="both"/>
      </w:pPr>
      <w:bookmarkStart w:name="z211" w:id="178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______________________________________________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81"/>
    <w:p>
      <w:pPr>
        <w:spacing w:after="0"/>
        <w:ind w:left="0"/>
        <w:jc w:val="both"/>
      </w:pPr>
      <w:bookmarkStart w:name="z216" w:id="182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______________________________________________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