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ba99" w14:textId="3a8b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Счетного комитета по контролю за исполнением республиканского бюджета от 30 марта 2018 года № 9-НҚ "Об утверждении Методики оценки деятельности административных государственных служащих корпуса "Б" Счетного комитета по контролю за исполнением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20 июля 2023 года № 14-НҚ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Высшая аудиторская палата Республики Казахстан (далее – Высшая аудиторская палата)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марта 2018 года № 9-НҚ "Об утверждении Методики оценки деятельности административных государственных служащих корпуса "Б" Счетного комитета по контролю за исполнением республиканского бюджета" (зарегистрирован в Реестре государственной регистрации нормативных правовых актов № 16773)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Высшей аудиторской палаты Республики Казахстан, утвержденным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руководитель структурного подразделения – административный государственный служащий корпуса "Б" категории B-1 (руководитель самостоятельного структурного подразделения);";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Председатель Высшей аудиторской палаты Республики Казахстан, индивидуальный план работы утверждается данным должностным лицом.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Председатель Высшей аудиторской палаты Республики Казахстан, оценочный лист вносится на его рассмотрение.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руководителя аппарата Высшей аудиторской палаты Республики Казахстан путем внесения изменения в приказ о создании Комиссии.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Сектору управления персоналом Высшей аудиторской палаты в установленном законодательством Республики Казахстан порядке обеспечить: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нормативного постановления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Высшей аудиторской палаты.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абзацы пятый, шестой, девятый и пятнадцатый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нормативного постановления,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 действуют до 31 августа 2023 года.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Высшей 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палаты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14-НҚ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14-НҚ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7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14-НҚ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7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период, год)</w:t>
      </w:r>
    </w:p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 (при его наличии) служащего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_______________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_______________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________________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