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3ca4" w14:textId="0d93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Карагандинской области от 4 апреля 2023 года № 02/01.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8 февраля 2023 года № 34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Ревизионная комиссия по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государственного учреждения "Ревизионная комиссия по Карагандинской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действовал до 31.08.2023 в соответствии с постановлением Ревизионной комиссии по Карагандинской области от 12.06.2023 </w:t>
      </w:r>
      <w:r>
        <w:rPr>
          <w:rFonts w:ascii="Times New Roman"/>
          <w:b w:val="false"/>
          <w:i w:val="false"/>
          <w:color w:val="00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Ревизионной комиссии по Карагандинской области от 12.06.2023 </w:t>
      </w:r>
      <w:r>
        <w:rPr>
          <w:rFonts w:ascii="Times New Roman"/>
          <w:b w:val="false"/>
          <w:i w:val="false"/>
          <w:color w:val="00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Ревизионной комиссии по Карагандинской области от 12.06.2023 </w:t>
      </w:r>
      <w:r>
        <w:rPr>
          <w:rFonts w:ascii="Times New Roman"/>
          <w:b w:val="false"/>
          <w:i w:val="false"/>
          <w:color w:val="00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 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постановлением Ревизионной комиссии по Карагандинской области от 12.06.2023 </w:t>
      </w:r>
      <w:r>
        <w:rPr>
          <w:rFonts w:ascii="Times New Roman"/>
          <w:b w:val="false"/>
          <w:i w:val="false"/>
          <w:color w:val="ff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Ревизионной комиссии по Карагандинской области от 12.06.2023 </w:t>
      </w:r>
      <w:r>
        <w:rPr>
          <w:rFonts w:ascii="Times New Roman"/>
          <w:b w:val="false"/>
          <w:i w:val="false"/>
          <w:color w:val="00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эффективно",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Ревизионной комиссии по Карагандинской области от 12.06.2023 </w:t>
      </w:r>
      <w:r>
        <w:rPr>
          <w:rFonts w:ascii="Times New Roman"/>
          <w:b w:val="false"/>
          <w:i w:val="false"/>
          <w:color w:val="00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постановления Ревизионной комиссии по Карагандинской области от 12.06.2023 </w:t>
      </w:r>
      <w:r>
        <w:rPr>
          <w:rFonts w:ascii="Times New Roman"/>
          <w:b w:val="false"/>
          <w:i w:val="false"/>
          <w:color w:val="00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bookmarkStart w:name="z2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постановлением Ревизионной комиссии по Карагандинской области от 12.06.2023 </w:t>
      </w:r>
      <w:r>
        <w:rPr>
          <w:rFonts w:ascii="Times New Roman"/>
          <w:b w:val="false"/>
          <w:i w:val="false"/>
          <w:color w:val="ff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                              Оценивающее лицо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     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                                    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      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                                    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</w:tbl>
    <w:bookmarkStart w:name="z17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</w:t>
      </w:r>
    </w:p>
    <w:bookmarkEnd w:id="153"/>
    <w:bookmarkStart w:name="z17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реализации ключевого целевого индикатора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</w:p>
    <w:bookmarkEnd w:id="203"/>
    <w:bookmarkStart w:name="z22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(для руководителей структурных подразделений)</w:t>
      </w:r>
    </w:p>
    <w:bookmarkEnd w:id="204"/>
    <w:bookmarkStart w:name="z2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7"/>
    <w:bookmarkStart w:name="z2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</w:p>
    <w:bookmarkEnd w:id="209"/>
    <w:bookmarkStart w:name="z23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(для служащих корпуса "Б")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Ф.И.О. оцениваемого служащего __________________________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45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государственного учреждения "Ревизионная комиссия по Карагандинской области"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постановлением Ревизионной комиссии по Карагандинской области от 12.06.2023 </w:t>
      </w:r>
      <w:r>
        <w:rPr>
          <w:rFonts w:ascii="Times New Roman"/>
          <w:b w:val="false"/>
          <w:i w:val="false"/>
          <w:color w:val="ff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4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постановлением Ревизионной комиссии по Карагандинской области от 12.06.2023 </w:t>
      </w:r>
      <w:r>
        <w:rPr>
          <w:rFonts w:ascii="Times New Roman"/>
          <w:b w:val="false"/>
          <w:i w:val="false"/>
          <w:color w:val="ff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24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постановлением Ревизионной комиссии по Карагандинской области от 12.06.2023 </w:t>
      </w:r>
      <w:r>
        <w:rPr>
          <w:rFonts w:ascii="Times New Roman"/>
          <w:b w:val="false"/>
          <w:i w:val="false"/>
          <w:color w:val="ff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