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5a743" w14:textId="d65a7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Карагандинского областного маслихата от 8 декабря 2022 года № 271 "Об областном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18 апреля 2023 года № 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Карагандинского областного маслихата "Об областном бюджете на 2023-2025 годы" от 8 декабря 2022 года №271 (зарегистрировано в Реестре государственной регистрации нормативных правовых актов №175435)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516574741 тысяча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98794887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8722345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409057509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520305922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9579567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13909438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4329871 тысяча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5030788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5030788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-18341536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18341536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10986150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4328870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11684256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Установить на 2023 год нормативы распределения доходов в областной бюджет, в бюджеты районов (городов областного значения) в следующих размерах: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 Караганды - 49 процентов, города Темиртау – 78 процентов, Бухар-Жырауского района – 99 процентов, Абайского, Актогайского, Каркаралинского, Нуринского, Осакаровского, Шетского районов, городов Балхаш, Приозерск, Сарань, Шахтинск – по 100 процентов;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облагаемых у источника выплаты: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городов Балхаш, Караганды, Темиртау – по 50 процентов, Абайского, Актогайского, Бухар-Жырауского, Каркаралинского, Нуринского, Осакаровского, Шетского районов, городов Приозерск, Сарань, Шахтинск – по 80 процентов;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доходов, не облагаемых у источника выплаты: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Абайского, Актогайского, Бухар-Жырауского, Каркаралинского, Нуринского, Осакаровского, Шетского районов, городов Балхаш, Караганды, Приозерск, Сарань, Темиртау, Шахтинск – по 100 процентов;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 иностранных граждан, не облагаемых у источника выплаты: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Абайского, Актогайского, Бухар-Жырауского, Каркаралинского, Нуринского, Осакаровского, Шетского районов, городов Балхаш, Караганды, Приозерск, Сарань, Темиртау, Шахтинск – по 100 процентов;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социальному налогу: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городов Балхаш, Караганды, Темиртау – по 50 процентов, Абайского, Актогайского, Бухар-Жырауского, Каркаралинского, Нуринского, Осакаровского, Шетского районов, городов Приозерск, Сарань, Шахтинск – по 80 процентов;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отчислениям недропользователей на социально-экономическое развитие региона и развитие его инфраструктуры: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Абайского, Актогайского, Бухар-Жырауского, Каркаралинского, Нуринского, Осакаровского, Шетского районов, городов Балхаш, Караганды, Приозерск, Сарань, Темиртау, Шахтинск – по 100 процентов.";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акимата Карагандинской области на 2023 год в сумме 20000 тысяч тенге.";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апреля 2023 года №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271</w:t>
            </w:r>
          </w:p>
        </w:tc>
      </w:tr>
    </w:tbl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516574741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98794887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50611247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13884623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36726624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28434464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28434464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409057509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15939084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15939084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393118425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393118425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520 305 922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21 490 486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21 490 486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19 039 951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251 083 390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25 667 969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189 401 361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151 773 561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8 109 726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71 764 496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12 565 359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11 027 624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25 062 441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21 332 829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10 465 883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10 465 883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7 403 294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13 325 454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12 109 842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8 992 837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5 469 953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53 086 474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46 839 303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6 878 165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(ядохимикатов)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9 234 166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4 622 275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4 622 275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38 268 257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17 434 261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17 434 261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32 322 833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32 322 833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32 322 833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9 579 567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13 909 438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4 472 736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-18341536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18341536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 2023 года №24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</w:t>
            </w:r>
          </w:p>
        </w:tc>
      </w:tr>
    </w:tbl>
    <w:bookmarkStart w:name="z5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2023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87 323 273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6 536 922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74 529 604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6 536 922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жилья коммунального жилищного фонда для социально уязвимых слоев населения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1 876 076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1 096 496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государственной стипендии обучающимся в организациях технического и профессионального, послесреднего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779 580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организаций здравоохранения на местном уровне в рамках пилотного национального проекта "Модернизация сельского здравоохранения"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противоэпизоотических мероприятий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природоохранных и специальных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74 529 604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6 974 371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6 974 371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23 512 509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1 333 280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2 669 535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образования в рамках пилотного Национального проекта "Комфортная школа"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17 553 023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 в рамках пилотного национального проекта "Модернизация сельского здравоохранения"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1 956 671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39 042 724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3 037 479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11 799 080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5 967 045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бюджетных инвестиционных проектов в малых и моногородах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5 444 726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теплоснабжения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11 932 869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861 525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"Социально-предпринимательская корпорация "Сарыарка" с целью реализации проекта по производству бытовой техники в г.Сарань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содействия предпринимательской инициативе молодежи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3 432 561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3 432 561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 2023 года №24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</w:t>
            </w:r>
          </w:p>
        </w:tc>
      </w:tr>
    </w:tbl>
    <w:bookmarkStart w:name="z5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районов (городов областного значения) на 2023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79 985 191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18 894 711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55 156 891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5 933 589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18 894 711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332 849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332 849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3 260 083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3 260 083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11 051 486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капитальный, средний и текущий ремонт автомобильных дорог районного значения (улиц города) и улиц населенных пунктов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4 595 792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3 864 357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1 852 337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внутрирайоным сообщениям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льготный, бесплатный проезд на городском общественном транспорте (кроме такси) для детей от 7 до 18 лет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жилья коммунального жилищного фонда для социально уязвимых слоев населения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сохранения государственного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технико-экономического обоснования по строительству полигона твердых бытовых отходов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55 156 891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6 508 474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1 638 193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2 391 583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1 728 698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1 809 114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1 809 114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46 839 303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3 337 479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13 642 057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бюджетных инвестиционных проектов в малых и моногородах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6 102 190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861 525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теплоснабжения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17 896 052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5 933 589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4 729 403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 жилья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4 729 403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