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caad" w14:textId="cfbc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ревизионной комиссии по Карагандинской области от 4 апреля 2023 года № 02/01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Карагандинской области от 12 июня 2023 года № 06/01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мая 2023 года № 113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Ревизионная комиссия по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Карагандинской области от 4 апреля 2023 года № 02/01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области", утвержденной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 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Порядок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КЦИ являются: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государственного учреждения "Ревизионная комиссия по Карагандинской области".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области", а также приложения 9, 10 и 11 к Методике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действуют до 31 августа 2023 года.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председателя ревизионной комиссии по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"Ревизионная комиссия по Карагандинской области"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___________________________________год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      __________________________ 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(фамилия, инициалы) 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дата ________________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 подпись _____________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дата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12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