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22fc" w14:textId="ea32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11 апреля 2023 года № 23/06.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"_____" ________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подразделений), D-O-1, D-R-1, Е-1, Е-2, E-R-1;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в соответствии с постановлением акимата Карагандинской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43/05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с изменениями, внесенными постановлением акимата Карагандинской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43/05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Карагандинской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43/05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постановлением акимата Карагандинской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43/05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акимата Карагандинской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43/05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8– в редакции постановления акимата Карагандинской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43/05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постановления акимата Карагандинской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43/05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bookmarkStart w:name="z23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постановлением акимата Карагандинской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43/05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2"/>
    <w:bookmarkStart w:name="z15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</w:t>
      </w:r>
    </w:p>
    <w:bookmarkEnd w:id="143"/>
    <w:bookmarkStart w:name="z16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</w:t>
      </w:r>
    </w:p>
    <w:bookmarkEnd w:id="144"/>
    <w:bookmarkStart w:name="z16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</w:t>
      </w:r>
    </w:p>
    <w:bookmarkEnd w:id="145"/>
    <w:bookmarkStart w:name="z16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                              Оценивающее лицо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  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                  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                                     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 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                              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       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</w:tbl>
    <w:bookmarkStart w:name="z17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69"/>
    <w:bookmarkStart w:name="z19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Ф.И.О. руководителя структурного подразделения __________________________</w:t>
      </w:r>
    </w:p>
    <w:bookmarkEnd w:id="170"/>
    <w:bookmarkStart w:name="z19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5"/>
    <w:bookmarkStart w:name="z20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Ф.И.О. оцениваемого служащего ______________________________________</w:t>
      </w:r>
    </w:p>
    <w:bookmarkEnd w:id="186"/>
    <w:bookmarkStart w:name="z21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лица. 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</w:p>
    <w:bookmarkEnd w:id="202"/>
    <w:bookmarkStart w:name="z22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(для руководителей структурных подразделений)</w:t>
      </w:r>
    </w:p>
    <w:bookmarkEnd w:id="203"/>
    <w:bookmarkStart w:name="z22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Ф.И.О. руководителя структурного подразделения ___________________________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5"/>
    <w:bookmarkStart w:name="z23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7"/>
    <w:bookmarkStart w:name="z23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Ф.И.О. оцениваемого служащего __________________________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4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постановлением акимата Карагандинской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43/05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4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постановлением акимата Карагандинской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43/05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24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постановлением акимата Карагандинской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43/05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