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2bfd" w14:textId="3812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 в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23 июня 2023 года № 42/02.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О регулировании торговой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предельно допустимых розничных цен на социально значимые продовольственные товары в Карагандинской области на 90 календарных дней: яйцо куриное 1 категории (один десяток) – 429 тенге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Карагандинской области от 29.08.2023 </w:t>
      </w:r>
      <w:r>
        <w:rPr>
          <w:rFonts w:ascii="Times New Roman"/>
          <w:b w:val="false"/>
          <w:i w:val="false"/>
          <w:color w:val="000000"/>
          <w:sz w:val="28"/>
        </w:rPr>
        <w:t>№ 61/04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Карагандинской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