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2ea5" w14:textId="ec12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Карагандинской области от 11 апреля 2023 года № 23/06 "Об утверждении Методики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27 июня 2023 года № 43/05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апреля 2023 года № 23/06 "Об утверждении Методики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области"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области", утвержденной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области, а также приложения 9, 10 и 11 к Методике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 действуют до 31 августа 2023 года.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 ________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</w:t>
      </w:r>
    </w:p>
    <w:bookmarkEnd w:id="69"/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                                     Непосредственный руководитель 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      ____________________________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                        (фамилия, инициалы) 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      дата ________________________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                  подпись ____________________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 ________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0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80"/>
    <w:bookmarkStart w:name="z1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</w:p>
    <w:bookmarkEnd w:id="81"/>
    <w:bookmarkStart w:name="z11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</w:t>
      </w:r>
    </w:p>
    <w:bookmarkEnd w:id="82"/>
    <w:bookmarkStart w:name="z11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</w:t>
      </w:r>
    </w:p>
    <w:bookmarkEnd w:id="83"/>
    <w:bookmarkStart w:name="z11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                              Непосредственный руководитель 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____________________________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 ________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12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1"/>
    <w:bookmarkStart w:name="z13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</w:t>
      </w:r>
    </w:p>
    <w:bookmarkEnd w:id="92"/>
    <w:bookmarkStart w:name="z13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93"/>
    <w:bookmarkStart w:name="z13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</w:p>
    <w:bookmarkEnd w:id="94"/>
    <w:bookmarkStart w:name="z13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 год)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99"/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02"/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3"/>
    <w:bookmarkStart w:name="z1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04"/>
    <w:bookmarkStart w:name="z1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