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15f6a" w14:textId="ee15f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Карагандинского городского маслихата от 21 декабря 2022 года № 223 "О бюджете города Караганды на 2023–2025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Карагандинского городского маслихата от 28 июля 2023 года № 77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Карагандинский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Карагандинского городского маслихата "О бюджете города Караганды на 2023 – 2025 годы" от 21 декабря 2022 года №223 (зарегистрировано в Реестре государственной регистрации нормативных правовых актов под № 175 844)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на 2023 –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105 490 752 тысячи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81 808 075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926 994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1 406 180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21 349 503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116 288 194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- 441 985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164 011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605 996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- 10 355 457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10 355 457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4 235 599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2 572 529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8 692 387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Карагандинского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июля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Караганды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105 490 752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81 808 075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42 224 804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27 671 804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16 829 917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16 829 917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7 925 005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4 144 900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3 061 105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12 237 066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9 059 003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2 591 283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2 591 283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21 349 503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21 349 503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21 349 503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116 288 194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3 868 506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12 177 212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11 003 887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9 736 225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4 514 862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защите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38 614 458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9 320 730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9 087 842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7 523 804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12 988 920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11 723 437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16 304 808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16 136 151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5 537 789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8 466 793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8 314 275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6 219 716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5 279 390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4 777 818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21 583 766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12 338 766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12 338 766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3 376 111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7 464 938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14 910 079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14 910 079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13 510 079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13 510 079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10 758 906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10 758 906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10 758 906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10 080 073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-441 985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605 996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-10 355 457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10 355 457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июля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бюджета, учтенные в составе поступлений и расходов бюджета города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25 585 102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3 486 320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17 863 183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4 235 599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3 486 320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лиц с инвалидностью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специальных социальных услуг в условиях полустационара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социального проекта "Единый семейный центр"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льготный, бесплатный проезд на городском общественном транспорте (кроме такси) для детей от 7 до 18 лет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 и среднего ремонта автомобильных дорог районного значения (улиц города) и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пассажирских перевозок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17 863 183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коммунального хозяйства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681 799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газотранспортной системы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теплоэнергетической системы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13 863 183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818 201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4 235 599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и строительство систем тепло-,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4 071 588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июля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районов имени Казыбек би и Әлихан Бөкейхан города Караганды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района имени Казыбек би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10 102 527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3 752 393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района Әлихан Бөкейхан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6 843 208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6 554 201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6 554 201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6 554 201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3 793 805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