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24fd" w14:textId="0952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Темиртауского городского маслихата от 22 декабря 2022 года № 38/4 "О бюджете города Темиртау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27 апреля 2023 года № 3/4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Темиртауского городского маслихата "О бюджете города Темиртау на 2023-2025 годы" от 22 декабря 2022 года № 38/4 (зарегистрировано в Реестре государственной регистрации нормативных правовых актов за № 176122)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33 365 855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27 510 891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303 292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320 659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5 231 013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37 280 789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178 132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- 200 000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- 21 868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- 4 093 066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4 093 066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91 653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4 184 719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бюджете города на 2023 год возврат неиспользованных (недоиспользованных) целевых трансфертов в сумме 937 054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составе расходов городского бюджета на 2023 год по программе "Социальная помощь отдельным категориям нуждающихся граждан по решениям местных представительных органов" - 650 906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оказание единовременной социальной помощи ко Дню Победы в Великой Отечественной войне – 49 020 тысяч тенге;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оказание единовременной социальной помощи ко Дню празднования Наурыз мейрамы – 406 800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оказание социальной помощи при наступлении трудной жизненной ситуации – 24 150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оказание социальной помощи детям до 18 лет с вирусом иммунодефицита человека – 13 631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оказание единовременной социальной помощи по газификации жилых домов – 22 425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оказание единовременной социальной помощи ко Дню Конституции Республики Казахстан – 19 880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оказание единовременной социальной помощи ко Дню Республики Казахстан – 71 000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оказание единовременной социальной помощи ко Дню вывода войск с Афганистана – 44 000 тысяч тенге.";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Темиртау на 2023 год в сумме 554 782 тысяч тенге.";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27 "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33365855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бюджетов городов районного значения, сел, поселков, сельских округов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-4093066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4184719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27 "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22 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</w:t>
            </w:r>
          </w:p>
        </w:tc>
      </w:tr>
    </w:tbl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Темиртау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всего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том числе по источникам: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 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 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 областного бюджета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 Темиртау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5 226 727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4 924 869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5 226 727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4 924 869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4 732 869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4 732 869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города Темиртау от АГРС - "Темиртау" до МГ "САРЫ-АРКА"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от ТК-10 до ТК-4а вдоль рынка 6-го микрорайона от проспекта Металлургов до улицы Темиртауской в городе Темиртау Карагандинской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участка тепломагистрали №2 по адресу: город Темиртау, от ТП-03 до 1-го павильона (пересечение улицы Ушинского и улицы Караганды)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27 "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2023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учреждения,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автомобиля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водопроводных сетей Новой части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водопроводных сетей Старой части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убытков Товариществу с ограниченной ответственностью "Окжетпес - Т" по холодному водоснабжению и водоотведению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восстановление уличного освещения 25 квартала до станции Мырза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уличного освещения по улице 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 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демонтаж бетонного ограждения старой части поселка Актау, улица Центральная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одной детской площадки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фонтана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фасадов и кровель жилых домов в целях придания Единого архитектурного облика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581565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дороги поселка Актау по улице Восточная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дороги поселка Актау по улице Коллективная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дороги поселка Актау по улице Почтовая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внутриквартальных дорог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дороги поселка Актау по улице Первомайская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198125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3543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проведение праздничных мероприятий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