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08fe6" w14:textId="e808f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Темиртауского городского маслихата от 22 декабря 2022 года № 38/4 "О бюджете города Темиртау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3 ноября 2023 года № 10/4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Темиртауский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Темиртауского городского маслихата "О бюджете города Темиртау на 2023-2025 годы" от 22 декабря 2022 года № 38/4 (зарегистрировано в Реестре государственной регистрации нормативных правовых актов за № 176122)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34 314 172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28 781 985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306 880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374 864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4 850 443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36 471 247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328 132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350 000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21 868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- 2 485 207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2 485 207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91 653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2 576 860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составе расходов городского бюджета на 2023 год по программе "Социальная помощь отдельным категориям нуждающихся граждан по решениям местных представительных органов" - 682 636 тысяч тенге,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оказание единовременной социальной помощи ко Дню Победы в Великой Отечественной войне – 46 830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оказание единовременной социальной помощи ко Дню празднования Наурыз мейрамы – 405 240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оказание социальной помощи при наступлении трудной жизненной ситуации – 55 756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оказание единовременной социальной помощи ко Дню Конституции Республики Казахстан – 17 570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оказание единовременной социальной помощи ко Дню Республики Казахстан – 73 240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оказание единовременной социальной помощи ко Дню вывода войск с Афганистана – 44 000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оказание социальной помощи в виде единовременной денежной выплаты ко Дню Независимости Республики Казахстан многодетным семьям, имеющим детей воспитывающихся и обучающихся в организациях образования - 40 000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38/4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34314172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28781985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16408330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4116613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12291717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7914795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7914795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3695137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2346296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682774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666067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380352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21215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203263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155874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383371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383371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306880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31002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31002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272917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272917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374864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164481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164481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210383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147360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63023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4850443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4286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бюджетов городов районного значения, сел, поселков, сельских округов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4286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4846157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4846157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-2485207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эмиссионные ценные бумаги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2576860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38/4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городу Темиртау на 2023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всего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том числе по источникам: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Национального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областного бюджета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городу Темиртау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4 846 157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4 544 299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целевые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4 846 157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4 544 299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493 858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4 352 299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4 352 299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газораспределительных сетей города Темиртау от АГРС - "Темиртау" МГ "САРЫ-АРКА"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тепловых сетей от ТК-10 до ТК-4а вдоль рынка 6-го микрорайона от проспекта Металлургов до улицы Темиртауской в городе Темиртау Карагандинской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1 092 576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1 092 576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участка тепломагистрали №2 по адресу: город Темиртау, от ТП-03 до 1-го павильона (пересечение улицы Ушинского и улицы Караганды)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759 723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759 723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38/4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Темиртау, бюджету поселка Актау на 2023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1116928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1098083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полиции по адресу поселок Актау, 8 квартал, №12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системы отопления здания полиции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14165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автомобиля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1041994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1041994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1041994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пунктов, в том числе на: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159752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водопроводных сетей Новой части поселка 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52364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водопроводных сетей Старой части поселка 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58099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возмещение убытков ТОО "Окжетпес-Т" по холодному водоснабжению и водоотведению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49289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улиц, в том числе на: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39400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уличного освещения 25 квартала до станции Мырза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установку уличного освещения по улице 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17842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 всего, в том числе на: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266715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демонтаж бетонного ограждения старой части поселка Актау, улица Центральная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установку одной детской площадки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фонтана поселка 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7459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фасадов и кровель жилых домов в целях придания Единого архитектурного облика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178706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праздничное оформление поселка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установку камер видеонаблюдения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10319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несанкционированных свалок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сквера по улице 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8335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установку спортивного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 всего, в том числе на: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ямочный ремонт автодорог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всего, в том числе на: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564127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поселка Актау по улице Восточная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67671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поселка Актау по улице Коллективная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87080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поселка Актау по улице Почтовая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96770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внутриквартальных автодорог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118702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поселка Актау по улице Первомайская с восстановлением тротуаров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193904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уровне, в том числе на: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праздничных мероприятий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16386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стимулирующих надбавок работникам культурно-досугового центра 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2459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38/4</w:t>
            </w:r>
          </w:p>
        </w:tc>
      </w:tr>
    </w:tbl>
    <w:bookmarkStart w:name="z4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сумм, выделенных из бюджета города на установление стимулирующих надбавок к должностным окладам работников подведомственных организаций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администраторам городских бюджетных программ,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"Городской парк культуры и отдыха"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КГКП "Темиртауский Дворец культуры"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"Центральная библиотечная система города Темиртау"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"Центр развития языков города Темиртау"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"Языковой ресурсный центр города Темиртау"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Развите массового спорта и национальных видов 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"Спортивный клуб "Тау"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Культурно-досуговой центр "Актау"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"Центр изучения и анализа проблем межконфессиональных отношений города Темиртау"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"Молодежный ресурсный центр города Темиртау"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