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abd0" w14:textId="b99a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22 декабря 2022 года № 38/5 "О бюджете поселка Актау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30 ноября 2023 года № 11/5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поселка Актау на 2023-2025 годы" от 22 декабря 2022 года № 38/5 (зарегистрировано в Реестре государственной регистрации нормативных правовых актов за № 176140),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1 424 055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18 024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1 405 672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1 428 998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- 4 943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4 943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- 4 943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Предусмотреть в составе бюджета поселка Актау на 2023 год целевые текущие трансферты из городского бюджета в сумме 1 079 741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№11/5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№38/5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1424055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1079741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1055196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полиции по адресу поселок Актау, 8 квартал,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 отопления здания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возмещение убытков ТОО "Окжетпес-Т" по холодному водоснабжению и водоотведению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 25 квартала до станции 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уличного освещения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263639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демонтаж бетонного ограждения старой части поселка Актау, улица Центральная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одной детской площадки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фонтана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фасадов и кровель жилых домов в целях придания Единого архитектурного облика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праздничное оформление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камер видеонаблюдения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несанкционированных свалок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сквера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спортивного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Восточная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Коллективная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Почтовая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внутриквартальных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Первомайская с восстановлением тротуаров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праздничных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подарочных сертификатов для детей из семей социально-уязвимых слоев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стимулирующих надбавок работникам культурно-досугового центра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