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90c0" w14:textId="6739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декабря 2023 года № 12/5.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993 375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27 193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1 605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964 577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993 921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000000"/>
          <w:sz w:val="28"/>
        </w:rPr>
        <w:t>№ 15/5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поселка Актау на 2024 год возврат неиспользованных (недоиспользованных) целевых трансфертов в сумме 4 тысячи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подпунктом 1-1 в соответствии с решением Темиртауского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субвенций, передаваемых из городского бюджета в бюджет поселка Актау на 2024 год в сумме 424 582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составе бюджета поселка Актау на 2024 год целевые текущие трансферты из городского бюджета в сумме 539 995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Темиртауского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составе расходов городского бюджета на 2024 год установление стимулирующих надбавок к должностным окладам работников подведомственных организаций, финансируемых из бюджета города Темиртау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июля 2023 года № 46/01 "Об утверждении порядка и условий установления стимулирующих надбавок к должностным окладам работников организаций, финансируемых из бюджета Карагандинской области",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№12/5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Темиртауского городского маслихата Карагандинской области от 17.05.2024 </w:t>
      </w:r>
      <w:r>
        <w:rPr>
          <w:rFonts w:ascii="Times New Roman"/>
          <w:b w:val="false"/>
          <w:i w:val="false"/>
          <w:color w:val="ff0000"/>
          <w:sz w:val="28"/>
        </w:rPr>
        <w:t>№ 15/5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2024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Темиртауского городского маслихата Карагандинской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539995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539995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полиции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504746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504746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504746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проектной сметной документации на капитальный ремонт водопровода улиц Абая, Первомайская, Лумумбы, Ауэзова, Шевченко с экспертизой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121277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уличного освещения 250 опор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91495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воздушной линии электропередачи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спортивной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5-ти остановочных павильонов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337271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дороги улицы Новая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277864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автодорог по улицам Маяковского, Мичурина, Лермонтова, дорога от трассы Мурза до кладбища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59407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выделенных из бюджета города на установление стимулирующих надбавок к должностным окладам работников подведомственных организаций на 2024 год (за исключением работников управленческого и основного персонала получающих доплату за особые условия труда в сфере культуры)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администраторам городских бюджетных программ,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"Культурно-досуговый центр "Актау"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