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ae3b" w14:textId="317a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8 августа 2023 года № 56/1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письма государственного учреждения "Отдел жилищно-коммунального хозяйства, пассажирского транспорта и автомобильных дорог города Темиртау" от 3 июля 2023 года № 04/895,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города Темиртау" публичный сервитут, сроком на 49 лет, на земельный участок общей площадью 0,3030 га, без изъятия земельных участков у собственников и землепользователей, для реконструкции тепловых сетей в подземном исполнении от ТК-10 до ТК-4а вдоль рынка 6-го микрорайона от проспекта Металлургов до улицы Темиртауской в городе Темиртау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