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04106" w14:textId="2d041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Балхашского городского маслихата от 21 декабря 2022 года № 19/141 "О бюджете поселков Гулшат и Саяк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26 июля 2023 года № 6/56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Балхашский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Балхашского городского маслихата от 21 декабря 2022 года №19/141 "О бюджете поселков Гулшат и Саяк на 2023-2025 годы"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Гулшат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101 970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412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101 558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102 174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- 204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поселка Саяк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2023 год в следующих объемах: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191 825 тысяч тенге, в том числе по: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62 026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3 718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126 081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195 663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- 3 838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3 838 тысяч тенге: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3 838 тысяч тенге.";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Учесть, что в составе бюджета поселка Гулшат на 2023 год предусмотрены целевые текущие трансферты согласно приложению 7".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2-2 следующего содержания: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"2-2. Учесть, что в составе бюджета поселка Саяк на 2023 год предусмотрены целевые текущие трансферты согласно приложению 8".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приложением 7 и 8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Муслымов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2023 года №6/56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2022 года №19/141</w:t>
            </w:r>
          </w:p>
        </w:tc>
      </w:tr>
    </w:tbl>
    <w:bookmarkStart w:name="z5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Гулшат на 2023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2023 года №6/56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2022 года №19/141</w:t>
            </w:r>
          </w:p>
        </w:tc>
      </w:tr>
    </w:tbl>
    <w:bookmarkStart w:name="z5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Саяк на 2023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2023 года №6/56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2022 года №19/141</w:t>
            </w:r>
          </w:p>
        </w:tc>
      </w:tr>
    </w:tbl>
    <w:bookmarkStart w:name="z60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трансферты, выделенные из бюджета города Балхаш, бюджету поселка Гулшат на 2023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2023 года №6/56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2022 года №19/141</w:t>
            </w:r>
          </w:p>
        </w:tc>
      </w:tr>
    </w:tbl>
    <w:bookmarkStart w:name="z6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трансферты, выделенные из бюджета города Балхаш, бюджету поселка Саяк на 2023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