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b8b4a" w14:textId="aab8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22 декабря 2023 года № 10/79.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Балхашский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26 437 163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9 459 550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259 689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537 814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16 180 110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27 248 842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- 811 679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811 679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551 185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260 494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Балхашского городского маслихата Карагандинской области от 17.05.2024 </w:t>
      </w:r>
      <w:r>
        <w:rPr>
          <w:rFonts w:ascii="Times New Roman"/>
          <w:b w:val="false"/>
          <w:i w:val="false"/>
          <w:color w:val="000000"/>
          <w:sz w:val="28"/>
        </w:rPr>
        <w:t>№ 13/114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составе городского бюджета на 2024 год предусмотрены cубвенции в сумме 4 226 768 тысяч тенге.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поступлений городского бюджета на 2024 год предусмотрены целевые текущие трансферты,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городского бюджета на 2024 год предусмотрены целевые трансферты на развитие,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в составе затрат городского бюджета предусмотрен объем субвенции, передаваемой из городского бюджета в бюджет посҰлка Саяк в сумме: 2024 год – 103 760 тысяч тенге, 2025 год – 36 168 тысяч тенге и 2026 год – 37 976 тысяч тенге и в бюджет посҰлка Гулшат в сумме: 2024 год – 78 181 тысяч тенге, 2025 год – 63 625 тысяч тенге и 2026 год – 66806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в составе расходов городского бюджета на 2024 год целевые текущие трансферты бюджету поселка Гулшат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 в составе расходов городского бюджета на 2024 год целевые текущие трансферты бюджету поселка Саяк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акимата города Балхаш на 2024 год в сумме 172 453 тысяч тенге.</w:t>
      </w:r>
    </w:p>
    <w:bookmarkEnd w:id="23"/>
    <w:bookmarkStart w:name="z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Установить, что в составе затрат городского бюджета на 2024 год предусмотрен возврат неиспользованных (недоиспользованных) целевых трансфертов, выделенных в 2023 году, в сумме 7 670 тысячи тенге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Балхашского городского маслихата Карагандинской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12/98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Учесть, что в составе поступлений городского бюджета на 2024 год предусмотрены бюджетные кредиты в сумме 551 185 тысяч тенге на проектирование и (или) строительство жилья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8-2 в соответствии с решением Балхашского городского маслихата Карагандинской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12/98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 развития городского бюджета на 2024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2024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А.Муслымов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№10/79</w:t>
            </w:r>
          </w:p>
        </w:tc>
      </w:tr>
    </w:tbl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Балхашского городского маслихата Карагандинской области от 17.05.2024 </w:t>
      </w:r>
      <w:r>
        <w:rPr>
          <w:rFonts w:ascii="Times New Roman"/>
          <w:b w:val="false"/>
          <w:i w:val="false"/>
          <w:color w:val="ff0000"/>
          <w:sz w:val="28"/>
        </w:rPr>
        <w:t>№ 13/114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26 437 163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10/79</w:t>
            </w:r>
          </w:p>
        </w:tc>
      </w:tr>
    </w:tbl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2025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8 265 175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10/79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2026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№10/79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на 2024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Балхашского городского маслихата Карагандинской области от 17.05.2024 </w:t>
      </w:r>
      <w:r>
        <w:rPr>
          <w:rFonts w:ascii="Times New Roman"/>
          <w:b w:val="false"/>
          <w:i w:val="false"/>
          <w:color w:val="ff0000"/>
          <w:sz w:val="28"/>
        </w:rPr>
        <w:t>№ 13/114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текущих трансфертов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1 625 703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жилья коммунального жилищного фонда для социально уязвимых слоев населения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природоохранных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№10/79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на 2024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Балхашского городского маслихата Карагандинской области от 17.05.2024 </w:t>
      </w:r>
      <w:r>
        <w:rPr>
          <w:rFonts w:ascii="Times New Roman"/>
          <w:b w:val="false"/>
          <w:i w:val="false"/>
          <w:color w:val="ff0000"/>
          <w:sz w:val="28"/>
        </w:rPr>
        <w:t>№ 13/114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10 327 638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города Балхаш 2 и 3 очереди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1 367 921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тепловых сетей №1 и №2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теплоснабжение в поселке Саяк Карагандинская область,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912 378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"Реконструкция Набережной зоны городской пляж" 1 очередь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892 971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"Реконструкция Набережной зоны городской пляж" 2 очередь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1 902 436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документаций на "Строительство канализационных очистных сооружений города Балхаш"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 - коммуникационной инфраструктуры к многоквартирным жилым домам №7,8,9,10 расположенного по адресу: Карагандинская область, город Балхаш, микрорайон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502 203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документаций "Реконструкция и модернизация сетей для транспортировки дренажных, ливневых вод в городе Балхаш"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коллекторов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документаций "Реконструкция внутригородских канализационных сетей города Балхаш"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10/79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Гулшат на 2024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10/79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Саяк на 2024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№10/79</w:t>
            </w:r>
          </w:p>
        </w:tc>
      </w:tr>
    </w:tbl>
    <w:bookmarkStart w:name="z4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2024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решения Балхашского городского маслихата Карагандинской области от 17.05.2024 </w:t>
      </w:r>
      <w:r>
        <w:rPr>
          <w:rFonts w:ascii="Times New Roman"/>
          <w:b w:val="false"/>
          <w:i w:val="false"/>
          <w:color w:val="ff0000"/>
          <w:sz w:val="28"/>
        </w:rPr>
        <w:t>№ 13/114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