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75451" w14:textId="66754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поселков Гулшат и Саяк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22 декабря 2023 года № 10/80.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Балхашский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Гулшат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78 729 тысяч тенге, в том числе по: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433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78 296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78 729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Учесть, что в составе бюджета поселка Гулшат на 2024 год предусмотрены целевые текущие трансферты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поселка Саяк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2024 год в следующих объемах:</w:t>
      </w:r>
    </w:p>
    <w:bookmarkEnd w:id="20"/>
    <w:bookmarkStart w:name="z6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175 621 тысяч тенге, в том числе по:</w:t>
      </w:r>
    </w:p>
    <w:bookmarkEnd w:id="21"/>
    <w:bookmarkStart w:name="z6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68 958 тысяч тенге;</w:t>
      </w:r>
    </w:p>
    <w:bookmarkEnd w:id="22"/>
    <w:bookmarkStart w:name="z6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2 637 тысяч тенге;</w:t>
      </w:r>
    </w:p>
    <w:bookmarkEnd w:id="23"/>
    <w:bookmarkStart w:name="z6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24"/>
    <w:bookmarkStart w:name="z6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104 026 тысяч тенге;</w:t>
      </w:r>
    </w:p>
    <w:bookmarkEnd w:id="25"/>
    <w:bookmarkStart w:name="z6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228 215 тысяч тенге;</w:t>
      </w:r>
    </w:p>
    <w:bookmarkEnd w:id="26"/>
    <w:bookmarkStart w:name="z6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7"/>
    <w:bookmarkStart w:name="z6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6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7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30"/>
    <w:bookmarkStart w:name="z7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7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7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- 52 594 тысяч тенге;</w:t>
      </w:r>
    </w:p>
    <w:bookmarkEnd w:id="33"/>
    <w:bookmarkStart w:name="z7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52 594 тысяч тенге:</w:t>
      </w:r>
    </w:p>
    <w:bookmarkEnd w:id="34"/>
    <w:bookmarkStart w:name="z7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"/>
    <w:bookmarkStart w:name="z7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7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52 594 тысяч тенге.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Балхашского городского маслихата Карагандинской области от 17.05.2024 </w:t>
      </w:r>
      <w:r>
        <w:rPr>
          <w:rFonts w:ascii="Times New Roman"/>
          <w:b w:val="false"/>
          <w:i w:val="false"/>
          <w:color w:val="000000"/>
          <w:sz w:val="28"/>
        </w:rPr>
        <w:t>№ 13/115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бюджета поселка Саяк на 2024 год предусмотрены целевые текущие трансферты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А.Муслымов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10/80</w:t>
            </w:r>
          </w:p>
        </w:tc>
      </w:tr>
    </w:tbl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Гулшат на 2024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10/80</w:t>
            </w:r>
          </w:p>
        </w:tc>
      </w:tr>
    </w:tbl>
    <w:bookmarkStart w:name="z4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Гулшат на 2025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10/80</w:t>
            </w:r>
          </w:p>
        </w:tc>
      </w:tr>
    </w:tbl>
    <w:bookmarkStart w:name="z5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Гулшат на 2026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10/80</w:t>
            </w:r>
          </w:p>
        </w:tc>
      </w:tr>
    </w:tbl>
    <w:bookmarkStart w:name="z5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Балхаш, бюджету поселка Гулшат на 2024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№10/80</w:t>
            </w:r>
          </w:p>
        </w:tc>
      </w:tr>
    </w:tbl>
    <w:bookmarkStart w:name="z5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Саяк на 2024 год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Балхашского городского маслихата Карагандинской области от 17.05.2024 </w:t>
      </w:r>
      <w:r>
        <w:rPr>
          <w:rFonts w:ascii="Times New Roman"/>
          <w:b w:val="false"/>
          <w:i w:val="false"/>
          <w:color w:val="ff0000"/>
          <w:sz w:val="28"/>
        </w:rPr>
        <w:t>№ 13/115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10/80</w:t>
            </w:r>
          </w:p>
        </w:tc>
      </w:tr>
    </w:tbl>
    <w:bookmarkStart w:name="z5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Саяк на 2025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10/80</w:t>
            </w:r>
          </w:p>
        </w:tc>
      </w:tr>
    </w:tbl>
    <w:bookmarkStart w:name="z5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Саяк на 2026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10/80</w:t>
            </w:r>
          </w:p>
        </w:tc>
      </w:tr>
    </w:tbl>
    <w:bookmarkStart w:name="z6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Балхаш, бюджету поселка Саяк на 2024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