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c7f5" w14:textId="c65c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 для прокладки и эксплуатации волоконно-оптической линии связи товариществу с ограниченной ответственностью "Мобайл Телеком Сервис"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Гулшат города Балхаш Карагандинской области от 23 января 2023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69,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рассмотрев заявление представителя по доверенности Наурзалиева А.М. товарищества с ограниченной ответственностью "Мобайл Телеком-Сервис", аким поселка ГулшатРЕШИЛ: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"Мобайл Телеком-Сервис" публичный сервитут сроком на 5 лет без изъятия земельных участков у землепользователей на земельном участке площадью 0,0160 га, расположенного на территории поселка Гулшат.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""Мобайл Телеком-Сервис" возместить убытки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 (по согласованию);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"Аппарт акима поселка Гулшат" принять меры, вытекающие из настоящего решения.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Гулшат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Қасенхан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