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2a8c" w14:textId="9ca2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Долинка, Новодолинский, Шахан города Шахтинска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20 декабря 2023 года № 305/7.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поселков Долинка, Новодолинский, Шахан города Шахтинска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866 530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59 681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806 844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866 832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-302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 тысячи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Шахтинского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335/10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бюджета поселков Долинка, Новодолинский, Шахан города Шахтинска на 2024 год предусмотрены доходы и расходы по бюджетным программам, бюджета поселка Шахан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бюджета поселка Долинка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бюджета поселка Новодолинский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305/7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Шахтинского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335/10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305/7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Шахтинского городского маслихата Карагандинской области 15.05.2024 </w:t>
      </w:r>
      <w:r>
        <w:rPr>
          <w:rFonts w:ascii="Times New Roman"/>
          <w:b w:val="false"/>
          <w:i w:val="false"/>
          <w:color w:val="ff0000"/>
          <w:sz w:val="28"/>
        </w:rPr>
        <w:t>№ 335/10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305/7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Шахтинского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335/10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305/7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Шахтинского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335/10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