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946f2" w14:textId="53946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экономики и финансов города Шахтинска"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11 июля 2023 года № 32/03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>", в целях приведения положения государственного учреждения "Отдел экономики и финансов города Шахтинска" в соответствие с действующим законодательством, акимат города Шахтинска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экономики и финансов города Шахтинска",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"Отдел экономики и финансов города Шахтинска" осуществить в установленном законодательством порядке необходимые мероприятия,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Шахтинска от 14 апреля 2022 года № 19/08 "Об утверждении положения государственного учреждения "Отдел экономики и финансов города Шахтинска".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Шахтинска Буравко Л. Д.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Шахтинска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Кыдырганбеков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№32/03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экономики и финансов города Шахтинска"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экономики и финансов города Шахтинска" (далее – ГУ "Отдел экономики и финансов города Шахтинска") является государственным органом Республики Казахстан, осуществляющим качественный сбалансированный рост экономики с эффективной системой государственного планирования города, исполнение городского бюджета, ведение бюджетного учета и составление бюджетной отчетности по исполнению городского бюджета, управление коммунальным имуществом, координацию процесса государственных закупок, в том числе в качестве единого организатора государственных закупок осуществляющим процедуры организации и проведения централизованных государственных закупок, содействие реализации проектов государственно-частного партнерства, реализацию единой государственной политики в сфере информатизации.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ГУ "Отдел экономики и финансов города Шахтинска"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ГУ "Отдел экономики и финансов города Шахтинска"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ГУ "Отдел экономики и финансов города Шахтинска" вступает в гражданско-правовые отношения от собственного имени.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ГУ "Отдел экономики и финансов города Шахтинска"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ГУ "Отдел экономики и финансов города Шахтинска" по вопросам своей компетенции в установленном законодательством порядке принимает решения, оформляемые приказами руководителя ГУ "Отдел экономики и финансов города Шахтинска" и другими актами, предусмотренными законодательством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ГУ "Отдел экономики и финансов города Шахтинска" утверждаются в соответствии с законодательством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Казахстан, Карагандинская область, город Шахтинск, улица Казахстанская, строение 101. Индекс 101600.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ГУ "Отдел экономики и финансов города Шахтинска".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ГУ "Отдел экономики и финансов города Шахтинска" осуществляется из местного бюджета, в соответствии с законодательством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ГУ "Отдел экономики и финансов города Шахтинска" запрещается вступать в договорные отношения с субъектами предпринимательства на предмет выполнения обязанностей, являющихся полномочиями ГУ "Отдел экономики и финансов города Шахтинска".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проекта городского (местного) бюджета на предстоящий финансовый год на основе экономически обоснованного планирования доходов и расходов в соответствии с действующим законодательством, и организация его исполнения;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соответствии с действующим законодательством в обеспечении исполнения бюджета города Шахтинска;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коммунальной собственностью города Шахтинска, в пределах компетенции возложенной местным исполнительным органом;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анализа основных направлений социально-экономической политики и осуществление мониторинга социально-экономического развития города Шахтинска, в пределах компетенции возложенной местным исполнительным органом;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мониторинга и анализа реализации государственных программ, направленных на социально -экономическое развитие города, в пределах компетенции возложенной местным исполнительным органом.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централизованных государственных закупок.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 и иных организаций, финансируемых из городского бюджета необходимую информацию, документы и иные материалы, устные и письменные объяснения от должностных лиц по вопросам, отнесенным к компетенции отдела экономики и финансов города;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всеми видами информационных данных, в том числе секретными, имеющимися в распоряжении исполнительных органов;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служебную переписку с государственными и негосударственными органами и организациями по вопросам, отнесенным к ведению отдела экономики и финансов города;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и увольнять с работы сотрудников государственного учреждения;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меры поощрения и налагать дисциплинарные взыскания на сотрудников учреждения;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заседаниях акимата города, местных исполнительных органов;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определенные Законами Республики Казахстан, актами Президента Республики Казахстан и Правительства Республики Казахстан;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занимается формированием и реализацией гендерной и семейнодемографической политики;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законодательство Республики Казахстан;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анализа основных направлений социально-экономической политики и мониторинга социально-экономического развития города Шахтинска;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проектного управления в деятельности государственных органов;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проекта бюджета города, прогнозирование годовых поступлений налогов и доходов в бюджет, проведение анализа поступления доходов в местный бюджет;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лимитов расходов администраторов бюджетных программ и лимитов на новые инициативы и их доведение до администраторов бюджетных программ;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разработки городского бюджета на трехлетний период, подготовка материалов для работы бюджетной комиссии и формирование городского бюджета;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трансфертов общего характера органам местного самоуправления;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ведения бюджетного учета и отчетности по исполнению бюджета города;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консолидированной финансовой отчетности;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погашения и обслуживание долга акимата города Шахтинска в соответствии с решением городского маслихата о городском бюджете на очередной финансовый год;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нормативно правовых актов в сфере управления государственным имуществом в пределах своей компетенции;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коммунальным имуществом, осуществление полномочий по владению, пользованию, а также в случаях, установленных акиматом города Шахтинска, распоряжению городской коммунальной собственностью, в том числе пакетами акций в акционерных обществах и долями участия в хозяйственных товариществах, находящихся в коммунальной собственности;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конкурса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 по определению периодического печатного издания для опубликования извещения о проведении торгов по приватизации коммунального имущества;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коммунального имущества за коммунальными юридическими лицами, организация учета коммунального имущества, обеспечение его эффективного использования, в установленном порядке ведение реестра государственного имущества;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приватизации коммунального имущества по принятым решениям акимата города Шахтинска о приватизации коммунального имущества, привлечение посредника для организации процесса приватизации, обеспечение оценки объекта приватизации, осуществление подготовки и заключение договоров купли-продажи объекта приватизации и контроль за соблюдением условий договоров купли-продажи;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коммунального имущества в имущественный наем (аренду), физическим лицам и негосударственным юридическим лицам без права последующего выкупа, в порядке, определяемом акиматом города Шахтинска;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коммунального имущества в безвозмездное пользование;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коммунального имущества в доверительное управление осуществление контроля за выполнением доверительным управляющим обязательств по договору доверительного управления коммунальным имуществом;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изъятия излишнего, неиспользуемого либо используемого не по назначению имущества коммунальных юридических лиц, выявленного по результатам контроля целевого использования государственного имущества;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дает согласие уполномоченному органу соответствующей отрасли на осуществление реорганизации и ликвидации коммунального юридического лица;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дает согласие городскому коммунальному государственному учреждению на отчуждение или распоряжение иным способом закрепленным за ним имуществом (за исключением продажи произведенной им продукции), создание филиалов и представительств;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анализа предоставления в имущественный наем (аренду) имущества, закрепленного за коммунальными юридическими лицами;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контроля за своевременностью и полнотой начисления дивидендов на принадлежащие акимату города акции и их выплаты, а также за распределением чистого дохода между участниками товарищества с ограниченной ответственностью, доля участия в уставном капитале которого принадлежит акимату города;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организации и проведение мониторинга функционирования и эффективности управления коммунальными предприятиями, акционерными обществами и товариществами с ограниченной ответственностью с участием акимата города;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списания имущества государственных учреждений, содержащихся за счет местных бюджетов;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учета, хранения, оценка и дальнейшее использование коммунального имущества, обращенного (поступившего) в коммунальную собственность, признанного в порядке, установленном законодательством Республики Казахстан, безхозяйным, перешедшего государству по праву наследования, а также выморочного имущества, находок, безнадзорных животных безвозмездно перешедших в порядке, установленном законодательством Республики Казахстан, в коммунальную собственность;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по приему в коммунальную собственность имущества по договору дарения;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процедур государственных закупок, осуществляемых отделом;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по приему - передаче имущества из одного уровня коммунальной собственности в другой;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аналитической информации, справок акиму города Шахтинска и (или) курирующему заместителю акима города Шахтинска по вопросам социально-экономического развития города, коммунальной собственности, государственных закупок, бюджетного планирования и исполнения бюджета;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централизованных государственных закупок, для юридических лиц акимата города Шахтинска;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мониторинга реализации проектов государственно-частного партнерства;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функции, возложенные на него действующим законодательством.</w:t>
      </w:r>
    </w:p>
    <w:bookmarkEnd w:id="72"/>
    <w:bookmarkStart w:name="z7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органа, коллегиальных органов (при наличии)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ГУ "Отдел экономики и финансов города Шахтинска" осуществляется первым руководителем, который несет персональную ответственность за выполнение возложенных на ГУ "Отдел экономики и финансов города Шахтинска" задач и осуществление им своих полномочий.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Первый руководитель ГУ "Отдел экономики и финансов города Шахтинска" назначается на должность и освобождается от должности в соответствии с законодательством Республики Казахстан.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ГУ "Отдел экономики и финансов города Шахтинска" имеет заместителя, который назначаются на должности и освобождаются от должностей в соответствии с законодательством Республики Казахстан.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ГУ "Отдел экономики и финансов города Шахтинска":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формирует структуру государственного учреждения;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общее руководство государственным учреждением, организует организационно - правовое, материально-техническое и финансовое обеспечение деятельности отдела, координирует и контролирует работу отдела;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должностные инструкции специалистов отдела;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правила внутреннего трудового распорядка в государственном учреждении, контролирует исполнение законодательства о государственной службе;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доверенности действует от имени государственного учреждения;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государственного учреждения в государственных органах, и иных организациях;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все необходимые меры для неукоснительного исполнения поручений акима и акимата города Шахтинска;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постоянный контроль и мониторинг за исполнением договоров государственных закупок, работ и услуг, в том числе за освоением выделяемых бюджетных средств;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противодействию коррупции;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несет персональную ответственность за неисполнение не исполнение антикоррупционного законодательства;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функции, возложенные на него законодательством Республики Казахстан, настоящим Положением и уполномоченным органом.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ГУ "Отдел экономики и финансов города Шахтинска" в период его отсутствия осуществляется лицом, его замещающим в соответствии с действующим законодательством.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определяет полномочия своего заместителя в соответствии с действующим законодательством.</w:t>
      </w:r>
    </w:p>
    <w:bookmarkEnd w:id="90"/>
    <w:bookmarkStart w:name="z97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ГУ "Отдел экономики и финансов города Шахтинска" может иметь на праве оперативного управления обособленное имущество в случаях, предусмотренных законодательством.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ГУ "Отдел экономики и финансов города Шахтинска"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ГУ "Отдел экономики и финансов города Шахтинска" относится к коммунальной собственности.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ГУ "Отдел экономики и финансов города Шахтинска"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5"/>
    <w:bookmarkStart w:name="z10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ГУ "Отдел экономики и финансов города Шахтинска" осуществляются в соответствии с законодательством Республики Казахстан.</w:t>
      </w:r>
    </w:p>
    <w:bookmarkEnd w:id="9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